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759B" w:rsidP="00BF3ED0" w:rsidRDefault="00A4759B" w14:paraId="43F6D698" w14:textId="77777777">
      <w:pPr>
        <w:pStyle w:val="VSVTitelniveau1"/>
      </w:pPr>
      <w:bookmarkStart w:name="_Hlk511894984" w:id="0"/>
    </w:p>
    <w:p w:rsidR="0072364F" w:rsidP="00BF3ED0" w:rsidRDefault="0072364F" w14:paraId="180F9FEE" w14:textId="77777777">
      <w:pPr>
        <w:pStyle w:val="VSVTitelniveau1"/>
      </w:pPr>
    </w:p>
    <w:p w:rsidR="0072364F" w:rsidP="00BF3ED0" w:rsidRDefault="0072364F" w14:paraId="645EC941" w14:textId="77777777">
      <w:pPr>
        <w:pStyle w:val="VSVTitelniveau1"/>
      </w:pPr>
    </w:p>
    <w:p w:rsidR="0030313C" w:rsidP="00A4759B" w:rsidRDefault="0030313C" w14:paraId="437FA243" w14:textId="77777777">
      <w:pPr>
        <w:pStyle w:val="VSVTitelniveau2"/>
        <w:spacing w:after="0"/>
        <w:rPr>
          <w:rFonts w:ascii="Calibri-Bold" w:hAnsi="Calibri-Bold" w:eastAsia="Times New Roman" w:cs="Calibri-Bold"/>
          <w:bCs/>
          <w:caps/>
          <w:color w:val="93006D"/>
          <w:sz w:val="36"/>
          <w:szCs w:val="36"/>
        </w:rPr>
      </w:pPr>
      <w:bookmarkStart w:name="_Hlk511895141" w:id="1"/>
      <w:bookmarkStart w:name="_Hlk86066176" w:id="2"/>
    </w:p>
    <w:p w:rsidR="007F1937" w:rsidP="00A4759B" w:rsidRDefault="0030313C" w14:paraId="61D5F01F" w14:textId="2ED135A2">
      <w:pPr>
        <w:pStyle w:val="VSVTitelniveau2"/>
        <w:spacing w:after="0"/>
        <w:rPr>
          <w:rFonts w:ascii="Calibri-Bold" w:hAnsi="Calibri-Bold" w:eastAsia="Times New Roman" w:cs="Calibri-Bold"/>
          <w:bCs/>
          <w:caps/>
          <w:color w:val="93006D"/>
          <w:sz w:val="36"/>
          <w:szCs w:val="36"/>
        </w:rPr>
      </w:pPr>
      <w:r>
        <w:rPr>
          <w:rFonts w:ascii="Calibri-Bold" w:hAnsi="Calibri-Bold" w:eastAsia="Times New Roman" w:cs="Calibri-Bold"/>
          <w:bCs/>
          <w:caps/>
          <w:color w:val="93006D"/>
          <w:sz w:val="36"/>
          <w:szCs w:val="36"/>
        </w:rPr>
        <w:t>programma</w:t>
      </w:r>
    </w:p>
    <w:p w:rsidR="00A4759B" w:rsidP="00A4759B" w:rsidRDefault="0030313C" w14:paraId="540C98E2" w14:textId="39DEC340">
      <w:pPr>
        <w:pStyle w:val="VSVTitelniveau2"/>
        <w:spacing w:after="0"/>
      </w:pPr>
      <w:r>
        <w:t xml:space="preserve">Hoe verkeersgedrag beïnvloeden - </w:t>
      </w:r>
      <w:r w:rsidR="00A04DEB">
        <w:t>Lesdag 1</w:t>
      </w:r>
    </w:p>
    <w:p w:rsidR="00A4759B" w:rsidP="00A4759B" w:rsidRDefault="00A4759B" w14:paraId="1D82B5CF" w14:textId="5AEB71F8">
      <w:pPr>
        <w:pStyle w:val="VSVTitelniveau2"/>
        <w:spacing w:after="0"/>
      </w:pPr>
    </w:p>
    <w:p w:rsidRPr="000274F2" w:rsidR="00A4759B" w:rsidP="00A4759B" w:rsidRDefault="007D3476" w14:paraId="3A85939A" w14:textId="15801DD3">
      <w:pPr>
        <w:pStyle w:val="VSVInleid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24419D" wp14:editId="5C033FB5">
            <wp:simplePos x="0" y="0"/>
            <wp:positionH relativeFrom="margin">
              <wp:posOffset>-14605</wp:posOffset>
            </wp:positionH>
            <wp:positionV relativeFrom="page">
              <wp:posOffset>3405505</wp:posOffset>
            </wp:positionV>
            <wp:extent cx="252095" cy="303530"/>
            <wp:effectExtent l="0" t="0" r="0" b="1270"/>
            <wp:wrapThrough wrapText="bothSides">
              <wp:wrapPolygon edited="0">
                <wp:start x="4897" y="0"/>
                <wp:lineTo x="0" y="4067"/>
                <wp:lineTo x="0" y="17623"/>
                <wp:lineTo x="4897" y="20335"/>
                <wp:lineTo x="14690" y="20335"/>
                <wp:lineTo x="19587" y="17623"/>
                <wp:lineTo x="19587" y="4067"/>
                <wp:lineTo x="14690" y="0"/>
                <wp:lineTo x="4897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9789" r="62749" b="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5C">
        <w:rPr>
          <w:noProof/>
          <w:lang w:eastAsia="nl-BE"/>
        </w:rPr>
        <w:t>D</w:t>
      </w:r>
      <w:r w:rsidR="10FAF3D4">
        <w:rPr>
          <w:noProof/>
          <w:lang w:eastAsia="nl-BE"/>
        </w:rPr>
        <w:t xml:space="preserve">onderdag 12 mei </w:t>
      </w:r>
      <w:r w:rsidR="00F01A0C">
        <w:rPr>
          <w:noProof/>
          <w:lang w:eastAsia="nl-BE"/>
        </w:rPr>
        <w:t>2022</w:t>
      </w:r>
      <w:r w:rsidRPr="000274F2" w:rsidR="00A4759B">
        <w:t xml:space="preserve"> | </w:t>
      </w:r>
      <w:r w:rsidR="00F01A0C">
        <w:t>V</w:t>
      </w:r>
      <w:r w:rsidR="7421752E">
        <w:t xml:space="preserve">AC Antwerpen, zaal Rubens en </w:t>
      </w:r>
      <w:proofErr w:type="spellStart"/>
      <w:r w:rsidR="7421752E">
        <w:t>Jordaens</w:t>
      </w:r>
      <w:proofErr w:type="spellEnd"/>
    </w:p>
    <w:p w:rsidRPr="00E90D63" w:rsidR="00A4759B" w:rsidP="00A4759B" w:rsidRDefault="00BF3ED0" w14:paraId="0B26652D" w14:textId="2BDBB12B">
      <w:pPr>
        <w:pStyle w:val="VSVTitelniveau3"/>
        <w:rPr>
          <w:sz w:val="16"/>
          <w:szCs w:val="16"/>
        </w:rPr>
      </w:pPr>
      <w:r>
        <w:t>Stijn Dhondt</w:t>
      </w:r>
      <w:r w:rsidR="004E2E7E">
        <w:t xml:space="preserve">, </w:t>
      </w:r>
      <w:r w:rsidR="512CD0EB">
        <w:t>gedrags</w:t>
      </w:r>
      <w:r w:rsidR="004E2E7E">
        <w:t>onderzoeker, VSV</w:t>
      </w:r>
    </w:p>
    <w:p w:rsidR="00BF3ED0" w:rsidP="00A4759B" w:rsidRDefault="00BF3ED0" w14:paraId="7E449F44" w14:textId="77777777">
      <w:pPr>
        <w:pStyle w:val="VSVbodytekst"/>
        <w:rPr>
          <w:b/>
          <w:color w:val="93006D"/>
          <w:lang w:val="nl-BE"/>
        </w:rPr>
      </w:pPr>
    </w:p>
    <w:p w:rsidR="00A4759B" w:rsidP="00A4759B" w:rsidRDefault="00A4759B" w14:paraId="494883DC" w14:textId="7F01AC86">
      <w:pPr>
        <w:pStyle w:val="VSVbodytekst"/>
        <w:rPr>
          <w:b/>
          <w:lang w:val="nl-BE"/>
        </w:rPr>
      </w:pPr>
      <w:r>
        <w:rPr>
          <w:b/>
          <w:color w:val="93006D"/>
          <w:lang w:val="nl-BE"/>
        </w:rPr>
        <w:t>08.30 uur</w:t>
      </w:r>
      <w:r>
        <w:rPr>
          <w:b/>
          <w:lang w:val="nl-BE"/>
        </w:rPr>
        <w:tab/>
      </w:r>
      <w:r>
        <w:rPr>
          <w:b/>
          <w:color w:val="93006D"/>
          <w:lang w:val="nl-BE"/>
        </w:rPr>
        <w:t xml:space="preserve">Onthaal </w:t>
      </w:r>
    </w:p>
    <w:p w:rsidR="00A4759B" w:rsidP="00A4759B" w:rsidRDefault="00A4759B" w14:paraId="7DF75A12" w14:textId="77777777">
      <w:pPr>
        <w:pStyle w:val="VSVbodytekst"/>
        <w:spacing w:before="120"/>
        <w:rPr>
          <w:lang w:val="nl-BE"/>
        </w:rPr>
      </w:pPr>
      <w:r>
        <w:rPr>
          <w:b/>
          <w:color w:val="93006D"/>
          <w:lang w:val="nl-BE"/>
        </w:rPr>
        <w:t>09.15 uur</w:t>
      </w:r>
      <w:r>
        <w:rPr>
          <w:b/>
          <w:lang w:val="nl-BE"/>
        </w:rPr>
        <w:tab/>
      </w:r>
      <w:r>
        <w:rPr>
          <w:b/>
          <w:color w:val="93006D"/>
          <w:lang w:val="nl-BE"/>
        </w:rPr>
        <w:t xml:space="preserve">Verwelkoming </w:t>
      </w:r>
    </w:p>
    <w:p w:rsidR="00A4759B" w:rsidP="00A4759B" w:rsidRDefault="00313ADC" w14:paraId="15476BDD" w14:textId="6F3ED797">
      <w:pPr>
        <w:pStyle w:val="VSVbodytekst"/>
        <w:ind w:left="720" w:firstLine="720"/>
        <w:rPr>
          <w:b/>
          <w:lang w:val="nl-BE"/>
        </w:rPr>
      </w:pPr>
      <w:r>
        <w:rPr>
          <w:b/>
          <w:sz w:val="18"/>
          <w:szCs w:val="18"/>
          <w:lang w:val="nl-BE"/>
        </w:rPr>
        <w:t xml:space="preserve">Sarah Kauwenberghs, </w:t>
      </w:r>
      <w:r w:rsidR="004E2E7E">
        <w:rPr>
          <w:b/>
          <w:sz w:val="18"/>
          <w:szCs w:val="18"/>
          <w:lang w:val="nl-BE"/>
        </w:rPr>
        <w:t>projectverantwoo</w:t>
      </w:r>
      <w:r w:rsidR="00137393">
        <w:rPr>
          <w:b/>
          <w:sz w:val="18"/>
          <w:szCs w:val="18"/>
          <w:lang w:val="nl-BE"/>
        </w:rPr>
        <w:t>r</w:t>
      </w:r>
      <w:r w:rsidR="004E2E7E">
        <w:rPr>
          <w:b/>
          <w:sz w:val="18"/>
          <w:szCs w:val="18"/>
          <w:lang w:val="nl-BE"/>
        </w:rPr>
        <w:t>delijke</w:t>
      </w:r>
      <w:r w:rsidR="003C02B5">
        <w:rPr>
          <w:b/>
          <w:sz w:val="18"/>
          <w:szCs w:val="18"/>
          <w:lang w:val="nl-BE"/>
        </w:rPr>
        <w:t xml:space="preserve">, Vorming Professionals, </w:t>
      </w:r>
      <w:r w:rsidR="00A4759B">
        <w:rPr>
          <w:b/>
          <w:sz w:val="18"/>
          <w:szCs w:val="18"/>
          <w:lang w:val="nl-BE"/>
        </w:rPr>
        <w:t>VSV</w:t>
      </w:r>
    </w:p>
    <w:p w:rsidR="00A4759B" w:rsidP="00A4759B" w:rsidRDefault="00A4759B" w14:paraId="7001B28E" w14:textId="5D935DDD">
      <w:pPr>
        <w:pStyle w:val="VSVbodytekst"/>
        <w:spacing w:before="120"/>
        <w:rPr>
          <w:b/>
          <w:lang w:val="nl-BE"/>
        </w:rPr>
      </w:pPr>
      <w:bookmarkStart w:name="_Hlk86065530" w:id="3"/>
      <w:r>
        <w:rPr>
          <w:b/>
          <w:color w:val="93006D"/>
          <w:lang w:val="nl-BE"/>
        </w:rPr>
        <w:t>09.</w:t>
      </w:r>
      <w:r w:rsidR="0073783A">
        <w:rPr>
          <w:b/>
          <w:color w:val="93006D"/>
          <w:lang w:val="nl-BE"/>
        </w:rPr>
        <w:t>20</w:t>
      </w:r>
      <w:r>
        <w:rPr>
          <w:b/>
          <w:color w:val="93006D"/>
          <w:lang w:val="nl-BE"/>
        </w:rPr>
        <w:t xml:space="preserve"> uur</w:t>
      </w:r>
      <w:r>
        <w:rPr>
          <w:b/>
          <w:lang w:val="nl-BE"/>
        </w:rPr>
        <w:tab/>
      </w:r>
      <w:r w:rsidR="003C02B5">
        <w:rPr>
          <w:b/>
          <w:color w:val="93006D"/>
          <w:lang w:val="nl-BE"/>
        </w:rPr>
        <w:t>Kennismaking &amp; introductie</w:t>
      </w:r>
    </w:p>
    <w:p w:rsidR="00A4759B" w:rsidP="00A4759B" w:rsidRDefault="003C02B5" w14:paraId="0C2BF769" w14:textId="250851C0">
      <w:pPr>
        <w:pStyle w:val="VSVbodytekst"/>
        <w:ind w:left="1440"/>
        <w:rPr>
          <w:sz w:val="18"/>
          <w:szCs w:val="18"/>
          <w:lang w:val="nl-BE"/>
        </w:rPr>
      </w:pPr>
      <w:r w:rsidRPr="005F00C2">
        <w:rPr>
          <w:b/>
          <w:sz w:val="18"/>
          <w:szCs w:val="18"/>
          <w:lang w:val="nl-BE"/>
        </w:rPr>
        <w:t>Stijn Dhondt</w:t>
      </w:r>
      <w:r w:rsidR="00D84DC5">
        <w:rPr>
          <w:b/>
          <w:sz w:val="18"/>
          <w:szCs w:val="18"/>
          <w:lang w:val="nl-BE"/>
        </w:rPr>
        <w:t xml:space="preserve"> </w:t>
      </w:r>
      <w:r w:rsidR="00931C0E">
        <w:rPr>
          <w:b/>
          <w:sz w:val="18"/>
          <w:szCs w:val="18"/>
          <w:lang w:val="nl-BE"/>
        </w:rPr>
        <w:t>&amp;</w:t>
      </w:r>
      <w:r w:rsidR="00D84DC5">
        <w:rPr>
          <w:b/>
          <w:sz w:val="18"/>
          <w:szCs w:val="18"/>
          <w:lang w:val="nl-BE"/>
        </w:rPr>
        <w:t xml:space="preserve"> Roel De Klerk, </w:t>
      </w:r>
      <w:r w:rsidR="00BE38F2">
        <w:rPr>
          <w:b/>
          <w:sz w:val="18"/>
          <w:szCs w:val="18"/>
          <w:lang w:val="nl-BE"/>
        </w:rPr>
        <w:t>projectverantwoordelijke leermaatregelen, VSV</w:t>
      </w:r>
    </w:p>
    <w:bookmarkEnd w:id="3"/>
    <w:p w:rsidR="005F00C2" w:rsidP="005F00C2" w:rsidRDefault="005F00C2" w14:paraId="53B689A8" w14:textId="769D1148">
      <w:pPr>
        <w:pStyle w:val="VSVbodytekst"/>
        <w:spacing w:before="120"/>
        <w:rPr>
          <w:b/>
          <w:lang w:val="nl-BE"/>
        </w:rPr>
      </w:pPr>
      <w:r>
        <w:rPr>
          <w:b/>
          <w:color w:val="93006D"/>
          <w:lang w:val="nl-BE"/>
        </w:rPr>
        <w:t>09.</w:t>
      </w:r>
      <w:r w:rsidR="00A51374">
        <w:rPr>
          <w:b/>
          <w:color w:val="93006D"/>
          <w:lang w:val="nl-BE"/>
        </w:rPr>
        <w:t>35</w:t>
      </w:r>
      <w:r w:rsidR="001C080C">
        <w:rPr>
          <w:b/>
          <w:color w:val="93006D"/>
          <w:lang w:val="nl-BE"/>
        </w:rPr>
        <w:t xml:space="preserve"> </w:t>
      </w:r>
      <w:r>
        <w:rPr>
          <w:b/>
          <w:color w:val="93006D"/>
          <w:lang w:val="nl-BE"/>
        </w:rPr>
        <w:t>uur</w:t>
      </w:r>
      <w:r>
        <w:rPr>
          <w:b/>
          <w:lang w:val="nl-BE"/>
        </w:rPr>
        <w:tab/>
      </w:r>
      <w:r w:rsidRPr="00914807" w:rsidR="00914807">
        <w:rPr>
          <w:b/>
          <w:color w:val="93006D"/>
          <w:lang w:val="nl-BE"/>
        </w:rPr>
        <w:t>(Ir)rationeel gedrag</w:t>
      </w:r>
      <w:r w:rsidR="00614494">
        <w:rPr>
          <w:b/>
          <w:color w:val="93006D"/>
          <w:lang w:val="nl-BE"/>
        </w:rPr>
        <w:t xml:space="preserve"> veranderen: inleiding </w:t>
      </w:r>
    </w:p>
    <w:p w:rsidRPr="00312F37" w:rsidR="005F00C2" w:rsidP="005F00C2" w:rsidRDefault="0030258A" w14:paraId="1CCBC3A1" w14:textId="6D2C0E1F">
      <w:pPr>
        <w:pStyle w:val="VSVbodytekst"/>
        <w:ind w:left="1440"/>
        <w:rPr>
          <w:sz w:val="18"/>
          <w:szCs w:val="18"/>
          <w:lang w:val="nl-BE"/>
        </w:rPr>
      </w:pPr>
      <w:r w:rsidRPr="00312F37">
        <w:rPr>
          <w:b/>
          <w:sz w:val="18"/>
          <w:szCs w:val="18"/>
          <w:lang w:val="nl-BE"/>
        </w:rPr>
        <w:t xml:space="preserve">Stijn Dhondt </w:t>
      </w:r>
    </w:p>
    <w:p w:rsidR="00A4759B" w:rsidP="00A4759B" w:rsidRDefault="00B73A00" w14:paraId="0DBF3A82" w14:textId="3F6C83D3">
      <w:pPr>
        <w:pStyle w:val="VSVbodytekst"/>
        <w:spacing w:before="120"/>
        <w:rPr>
          <w:rFonts w:ascii="Calibri-Bold" w:hAnsi="Calibri-Bold" w:cs="Calibri-Bold"/>
          <w:b/>
          <w:bCs/>
          <w:color w:val="9BBCED"/>
          <w:sz w:val="12"/>
          <w:szCs w:val="12"/>
          <w:lang w:val="nl-BE"/>
        </w:rPr>
      </w:pPr>
      <w:r>
        <w:rPr>
          <w:b/>
          <w:color w:val="93006D"/>
          <w:lang w:val="nl-BE"/>
        </w:rPr>
        <w:t>11.</w:t>
      </w:r>
      <w:r w:rsidR="00614494">
        <w:rPr>
          <w:b/>
          <w:color w:val="93006D"/>
          <w:lang w:val="nl-BE"/>
        </w:rPr>
        <w:t>0</w:t>
      </w:r>
      <w:r w:rsidR="00CD4EC3">
        <w:rPr>
          <w:b/>
          <w:color w:val="93006D"/>
          <w:lang w:val="nl-BE"/>
        </w:rPr>
        <w:t>0</w:t>
      </w:r>
      <w:r w:rsidR="002E6306">
        <w:rPr>
          <w:b/>
          <w:color w:val="93006D"/>
          <w:lang w:val="nl-BE"/>
        </w:rPr>
        <w:t xml:space="preserve"> </w:t>
      </w:r>
      <w:r w:rsidR="00A4759B">
        <w:rPr>
          <w:b/>
          <w:color w:val="93006D"/>
          <w:lang w:val="nl-BE"/>
        </w:rPr>
        <w:t xml:space="preserve"> uur</w:t>
      </w:r>
      <w:r w:rsidR="00A4759B">
        <w:rPr>
          <w:lang w:val="nl-BE"/>
        </w:rPr>
        <w:tab/>
      </w:r>
      <w:r w:rsidR="00A4759B">
        <w:rPr>
          <w:b/>
          <w:color w:val="93006D"/>
          <w:lang w:val="nl-BE"/>
        </w:rPr>
        <w:t>Pauze</w:t>
      </w:r>
    </w:p>
    <w:p w:rsidRPr="00E37EAC" w:rsidR="008B3EFA" w:rsidP="008B3EFA" w:rsidRDefault="002E6306" w14:paraId="7C344C03" w14:textId="6D9071E3">
      <w:pPr>
        <w:pStyle w:val="VSVbodytekst"/>
        <w:spacing w:before="120"/>
        <w:rPr>
          <w:b/>
          <w:color w:val="93006D"/>
          <w:lang w:val="nl-BE"/>
        </w:rPr>
      </w:pPr>
      <w:bookmarkStart w:name="_Hlk512325580" w:id="4"/>
      <w:r w:rsidRPr="00E37EAC">
        <w:rPr>
          <w:b/>
          <w:color w:val="93006D"/>
          <w:lang w:val="nl-BE"/>
        </w:rPr>
        <w:t>11.</w:t>
      </w:r>
      <w:r w:rsidRPr="00E37EAC" w:rsidR="00312F37">
        <w:rPr>
          <w:b/>
          <w:color w:val="93006D"/>
          <w:lang w:val="nl-BE"/>
        </w:rPr>
        <w:t>15</w:t>
      </w:r>
      <w:r w:rsidRPr="00E37EAC" w:rsidR="00E938FB">
        <w:rPr>
          <w:b/>
          <w:color w:val="93006D"/>
          <w:lang w:val="nl-BE"/>
        </w:rPr>
        <w:t xml:space="preserve"> </w:t>
      </w:r>
      <w:r w:rsidRPr="00E37EAC" w:rsidR="00A4759B">
        <w:rPr>
          <w:b/>
          <w:color w:val="93006D"/>
          <w:lang w:val="nl-BE"/>
        </w:rPr>
        <w:t>uur</w:t>
      </w:r>
      <w:r w:rsidRPr="00E37EAC" w:rsidR="00A4759B">
        <w:rPr>
          <w:b/>
          <w:color w:val="93006D"/>
          <w:lang w:val="nl-BE"/>
        </w:rPr>
        <w:tab/>
      </w:r>
      <w:r w:rsidRPr="00E37EAC" w:rsidR="00B574B5">
        <w:rPr>
          <w:b/>
          <w:color w:val="93006D"/>
          <w:lang w:val="nl-BE"/>
        </w:rPr>
        <w:t>“Als je aandacht wil moet je tegen iets zijn, als iets wil veranderen dan moet je voor iets zijn”</w:t>
      </w:r>
    </w:p>
    <w:p w:rsidRPr="00E37EAC" w:rsidR="008B3EFA" w:rsidP="008B3EFA" w:rsidRDefault="00B574B5" w14:paraId="7D551788" w14:textId="375E9DE5">
      <w:pPr>
        <w:pStyle w:val="VSVbodytekst"/>
        <w:ind w:left="720" w:firstLine="720"/>
        <w:rPr>
          <w:b/>
          <w:sz w:val="18"/>
          <w:szCs w:val="18"/>
          <w:lang w:val="fr-FR"/>
        </w:rPr>
      </w:pPr>
      <w:r w:rsidRPr="00E37EAC">
        <w:rPr>
          <w:b/>
          <w:sz w:val="18"/>
          <w:szCs w:val="18"/>
          <w:lang w:val="fr-FR"/>
        </w:rPr>
        <w:t>Stijn Dhondt</w:t>
      </w:r>
    </w:p>
    <w:p w:rsidRPr="00E37EAC" w:rsidR="00D32A3E" w:rsidP="00D32A3E" w:rsidRDefault="00202DA9" w14:paraId="1BEE1DE9" w14:textId="2D7F5C7C">
      <w:pPr>
        <w:pStyle w:val="VSVbodytekst"/>
        <w:spacing w:before="120"/>
        <w:rPr>
          <w:b/>
          <w:color w:val="93006D"/>
          <w:lang w:val="nl-BE"/>
        </w:rPr>
      </w:pPr>
      <w:r w:rsidRPr="00E37EAC">
        <w:rPr>
          <w:b/>
          <w:color w:val="93006D"/>
          <w:lang w:val="nl-BE"/>
        </w:rPr>
        <w:t>12.</w:t>
      </w:r>
      <w:r w:rsidRPr="00E37EAC" w:rsidR="009B1811">
        <w:rPr>
          <w:b/>
          <w:color w:val="93006D"/>
          <w:lang w:val="nl-BE"/>
        </w:rPr>
        <w:t>00</w:t>
      </w:r>
      <w:r w:rsidRPr="00E37EAC" w:rsidR="00D32A3E">
        <w:rPr>
          <w:b/>
          <w:color w:val="93006D"/>
          <w:lang w:val="nl-BE"/>
        </w:rPr>
        <w:t xml:space="preserve"> uur</w:t>
      </w:r>
      <w:r w:rsidRPr="00E37EAC" w:rsidR="00D32A3E">
        <w:rPr>
          <w:b/>
          <w:color w:val="93006D"/>
          <w:lang w:val="nl-BE"/>
        </w:rPr>
        <w:tab/>
      </w:r>
      <w:r w:rsidRPr="00E37EAC" w:rsidR="00D32A3E">
        <w:rPr>
          <w:b/>
          <w:color w:val="93006D"/>
          <w:lang w:val="nl-BE"/>
        </w:rPr>
        <w:t>Lunch</w:t>
      </w:r>
    </w:p>
    <w:p w:rsidRPr="00E37EAC" w:rsidR="000274F2" w:rsidP="0ED2BA91" w:rsidRDefault="00202DA9" w14:paraId="4474B3C4" w14:textId="2A965BFD">
      <w:pPr>
        <w:pStyle w:val="VSVbodytekst"/>
        <w:spacing w:before="120"/>
        <w:rPr>
          <w:b w:val="1"/>
          <w:bCs w:val="1"/>
          <w:color w:val="93006D"/>
          <w:lang w:val="nl-BE"/>
        </w:rPr>
      </w:pPr>
      <w:r w:rsidRPr="0ED2BA91" w:rsidR="00202DA9">
        <w:rPr>
          <w:b w:val="1"/>
          <w:bCs w:val="1"/>
          <w:color w:val="93006D"/>
          <w:lang w:val="fr-FR"/>
        </w:rPr>
        <w:t>13.</w:t>
      </w:r>
      <w:r w:rsidRPr="0ED2BA91" w:rsidR="009B1811">
        <w:rPr>
          <w:b w:val="1"/>
          <w:bCs w:val="1"/>
          <w:color w:val="93006D"/>
          <w:lang w:val="fr-FR"/>
        </w:rPr>
        <w:t>00</w:t>
      </w:r>
      <w:r w:rsidRPr="0ED2BA91" w:rsidR="00A4759B">
        <w:rPr>
          <w:b w:val="1"/>
          <w:bCs w:val="1"/>
          <w:color w:val="93006D"/>
          <w:lang w:val="fr-FR"/>
        </w:rPr>
        <w:t xml:space="preserve"> </w:t>
      </w:r>
      <w:r w:rsidRPr="0ED2BA91" w:rsidR="00A4759B">
        <w:rPr>
          <w:b w:val="1"/>
          <w:bCs w:val="1"/>
          <w:color w:val="93006D"/>
          <w:lang w:val="fr-FR"/>
        </w:rPr>
        <w:t>uur</w:t>
      </w:r>
      <w:r>
        <w:tab/>
      </w:r>
      <w:bookmarkStart w:name="_Hlk86065994" w:id="5"/>
      <w:r w:rsidRPr="0ED2BA91" w:rsidR="000E73E4">
        <w:rPr>
          <w:b w:val="1"/>
          <w:bCs w:val="1"/>
          <w:color w:val="93006D"/>
          <w:lang w:val="fr-FR"/>
        </w:rPr>
        <w:t>Gedrag</w:t>
      </w:r>
      <w:r w:rsidRPr="0ED2BA91" w:rsidR="000E73E4">
        <w:rPr>
          <w:b w:val="1"/>
          <w:bCs w:val="1"/>
          <w:color w:val="93006D"/>
          <w:lang w:val="fr-FR"/>
        </w:rPr>
        <w:t xml:space="preserve"> </w:t>
      </w:r>
      <w:proofErr w:type="spellStart"/>
      <w:r w:rsidRPr="0ED2BA91" w:rsidR="000E73E4">
        <w:rPr>
          <w:b w:val="1"/>
          <w:bCs w:val="1"/>
          <w:color w:val="93006D"/>
          <w:lang w:val="fr-FR"/>
        </w:rPr>
        <w:t>begrijpen</w:t>
      </w:r>
      <w:proofErr w:type="spellEnd"/>
      <w:r w:rsidRPr="0ED2BA91" w:rsidR="000E73E4">
        <w:rPr>
          <w:b w:val="1"/>
          <w:bCs w:val="1"/>
          <w:color w:val="93006D"/>
          <w:lang w:val="fr-FR"/>
        </w:rPr>
        <w:t xml:space="preserve">: </w:t>
      </w:r>
      <w:proofErr w:type="spellStart"/>
      <w:r w:rsidRPr="0ED2BA91" w:rsidR="00130E8D">
        <w:rPr>
          <w:b w:val="1"/>
          <w:bCs w:val="1"/>
          <w:color w:val="93006D"/>
          <w:lang w:val="fr-FR"/>
        </w:rPr>
        <w:t>Inzicht</w:t>
      </w:r>
      <w:proofErr w:type="spellEnd"/>
      <w:r w:rsidRPr="0ED2BA91" w:rsidR="00130E8D">
        <w:rPr>
          <w:b w:val="1"/>
          <w:bCs w:val="1"/>
          <w:color w:val="93006D"/>
          <w:lang w:val="fr-FR"/>
        </w:rPr>
        <w:t xml:space="preserve"> </w:t>
      </w:r>
      <w:proofErr w:type="spellStart"/>
      <w:r w:rsidRPr="0ED2BA91" w:rsidR="00130E8D">
        <w:rPr>
          <w:b w:val="1"/>
          <w:bCs w:val="1"/>
          <w:color w:val="93006D"/>
          <w:lang w:val="fr-FR"/>
        </w:rPr>
        <w:t>krijgen</w:t>
      </w:r>
      <w:proofErr w:type="spellEnd"/>
      <w:r w:rsidRPr="0ED2BA91" w:rsidR="00130E8D">
        <w:rPr>
          <w:b w:val="1"/>
          <w:bCs w:val="1"/>
          <w:color w:val="93006D"/>
          <w:lang w:val="fr-FR"/>
        </w:rPr>
        <w:t xml:space="preserve"> in </w:t>
      </w:r>
      <w:proofErr w:type="spellStart"/>
      <w:r w:rsidRPr="0ED2BA91" w:rsidR="00130E8D">
        <w:rPr>
          <w:b w:val="1"/>
          <w:bCs w:val="1"/>
          <w:color w:val="93006D"/>
          <w:lang w:val="fr-FR"/>
        </w:rPr>
        <w:t>wat</w:t>
      </w:r>
      <w:proofErr w:type="spellEnd"/>
      <w:r w:rsidRPr="0ED2BA91" w:rsidR="00130E8D">
        <w:rPr>
          <w:b w:val="1"/>
          <w:bCs w:val="1"/>
          <w:color w:val="93006D"/>
          <w:lang w:val="fr-FR"/>
        </w:rPr>
        <w:t xml:space="preserve"> </w:t>
      </w:r>
      <w:proofErr w:type="spellStart"/>
      <w:r w:rsidRPr="0ED2BA91" w:rsidR="00130E8D">
        <w:rPr>
          <w:b w:val="1"/>
          <w:bCs w:val="1"/>
          <w:color w:val="93006D"/>
          <w:lang w:val="fr-FR"/>
        </w:rPr>
        <w:t>verkeersgedrag</w:t>
      </w:r>
      <w:proofErr w:type="spellEnd"/>
      <w:r w:rsidRPr="0ED2BA91" w:rsidR="00130E8D">
        <w:rPr>
          <w:b w:val="1"/>
          <w:bCs w:val="1"/>
          <w:color w:val="93006D"/>
          <w:lang w:val="fr-FR"/>
        </w:rPr>
        <w:t xml:space="preserve"> </w:t>
      </w:r>
      <w:proofErr w:type="spellStart"/>
      <w:r w:rsidRPr="0ED2BA91" w:rsidR="00130E8D">
        <w:rPr>
          <w:b w:val="1"/>
          <w:bCs w:val="1"/>
          <w:color w:val="93006D"/>
          <w:lang w:val="fr-FR"/>
        </w:rPr>
        <w:t>bepaalt</w:t>
      </w:r>
      <w:proofErr w:type="spellEnd"/>
    </w:p>
    <w:bookmarkEnd w:id="5"/>
    <w:p w:rsidRPr="00E37EAC" w:rsidR="00A4759B" w:rsidP="0D17CD86" w:rsidRDefault="00130E8D" w14:paraId="4C214DAE" w14:textId="41D07168">
      <w:pPr>
        <w:pStyle w:val="VSVbodytekst"/>
        <w:ind w:left="720" w:firstLine="720"/>
        <w:rPr>
          <w:b/>
          <w:bCs/>
          <w:color w:val="93006D"/>
          <w:lang w:val="nl-BE"/>
        </w:rPr>
      </w:pPr>
      <w:r w:rsidRPr="00E37EAC">
        <w:rPr>
          <w:b/>
          <w:bCs/>
          <w:sz w:val="18"/>
          <w:szCs w:val="18"/>
          <w:lang w:val="nl-BE"/>
        </w:rPr>
        <w:t>Stijn Dhondt</w:t>
      </w:r>
      <w:r w:rsidRPr="00E37EAC" w:rsidR="00931C0E">
        <w:rPr>
          <w:b/>
          <w:bCs/>
          <w:sz w:val="18"/>
          <w:szCs w:val="18"/>
          <w:lang w:val="nl-BE"/>
        </w:rPr>
        <w:t xml:space="preserve"> &amp; Roel De Klerk </w:t>
      </w:r>
    </w:p>
    <w:bookmarkEnd w:id="4"/>
    <w:p w:rsidRPr="00E37EAC" w:rsidR="00A4759B" w:rsidP="00E67899" w:rsidRDefault="00E135D2" w14:paraId="6D7721D5" w14:textId="66BD68E3">
      <w:pPr>
        <w:pStyle w:val="VSVbodytekst"/>
        <w:spacing w:before="120"/>
        <w:rPr>
          <w:b/>
          <w:sz w:val="18"/>
          <w:szCs w:val="18"/>
          <w:lang w:val="nl-BE"/>
        </w:rPr>
      </w:pPr>
      <w:r w:rsidRPr="00E37EAC">
        <w:rPr>
          <w:b/>
          <w:color w:val="93006D"/>
          <w:lang w:val="nl-BE"/>
        </w:rPr>
        <w:t>1</w:t>
      </w:r>
      <w:r w:rsidRPr="00E37EAC" w:rsidR="001D5343">
        <w:rPr>
          <w:b/>
          <w:color w:val="93006D"/>
          <w:lang w:val="nl-BE"/>
        </w:rPr>
        <w:t>4.</w:t>
      </w:r>
      <w:r w:rsidR="001B4CB2">
        <w:rPr>
          <w:b/>
          <w:color w:val="93006D"/>
          <w:lang w:val="nl-BE"/>
        </w:rPr>
        <w:t>15</w:t>
      </w:r>
      <w:r w:rsidRPr="00E37EAC" w:rsidR="00F21AFF">
        <w:rPr>
          <w:b/>
          <w:color w:val="93006D"/>
          <w:lang w:val="nl-BE"/>
        </w:rPr>
        <w:t xml:space="preserve"> uur</w:t>
      </w:r>
      <w:r w:rsidRPr="00E37EAC" w:rsidR="00481F6C">
        <w:rPr>
          <w:b/>
          <w:color w:val="93006D"/>
          <w:lang w:val="nl-BE"/>
        </w:rPr>
        <w:tab/>
      </w:r>
      <w:r w:rsidRPr="00E37EAC" w:rsidR="00F21AFF">
        <w:rPr>
          <w:b/>
          <w:color w:val="93006D"/>
          <w:lang w:val="nl-BE"/>
        </w:rPr>
        <w:t>Pauze</w:t>
      </w:r>
    </w:p>
    <w:p w:rsidRPr="00E37EAC" w:rsidR="00685959" w:rsidP="009B59DA" w:rsidRDefault="00E135D2" w14:paraId="0E59E43D" w14:textId="7EF79220">
      <w:pPr>
        <w:pStyle w:val="VSVbodytekst"/>
        <w:spacing w:before="120"/>
        <w:rPr>
          <w:b/>
          <w:color w:val="93006D"/>
          <w:lang w:val="nl-BE"/>
        </w:rPr>
      </w:pPr>
      <w:r w:rsidRPr="00E37EAC">
        <w:rPr>
          <w:b/>
          <w:color w:val="93006D"/>
          <w:lang w:val="nl-BE"/>
        </w:rPr>
        <w:t>1</w:t>
      </w:r>
      <w:r w:rsidRPr="00E37EAC" w:rsidR="001D5343">
        <w:rPr>
          <w:b/>
          <w:color w:val="93006D"/>
          <w:lang w:val="nl-BE"/>
        </w:rPr>
        <w:t>4.</w:t>
      </w:r>
      <w:r w:rsidR="001B4CB2">
        <w:rPr>
          <w:b/>
          <w:color w:val="93006D"/>
          <w:lang w:val="nl-BE"/>
        </w:rPr>
        <w:t>30</w:t>
      </w:r>
      <w:r w:rsidRPr="00E37EAC" w:rsidR="00A4759B">
        <w:rPr>
          <w:b/>
          <w:color w:val="93006D"/>
          <w:lang w:val="nl-BE"/>
        </w:rPr>
        <w:t xml:space="preserve"> uur</w:t>
      </w:r>
      <w:r w:rsidRPr="00E37EAC" w:rsidR="00481F6C">
        <w:rPr>
          <w:b/>
          <w:color w:val="93006D"/>
          <w:lang w:val="nl-BE"/>
        </w:rPr>
        <w:tab/>
      </w:r>
      <w:r w:rsidRPr="00E37EAC" w:rsidR="00172E8F">
        <w:rPr>
          <w:b/>
          <w:color w:val="93006D"/>
          <w:lang w:val="nl-BE"/>
        </w:rPr>
        <w:t xml:space="preserve">Oefening: </w:t>
      </w:r>
      <w:r w:rsidRPr="00E37EAC" w:rsidR="001D5343">
        <w:rPr>
          <w:b/>
          <w:color w:val="93006D"/>
          <w:lang w:val="nl-BE"/>
        </w:rPr>
        <w:t xml:space="preserve">Inzicht krijgen in wat verkeersgedrag bepaalt </w:t>
      </w:r>
      <w:r w:rsidRPr="00E37EAC" w:rsidR="009B59DA">
        <w:rPr>
          <w:rFonts w:ascii="Calibri-Bold" w:hAnsi="Calibri-Bold" w:cs="Calibri-Bold"/>
          <w:b/>
          <w:bCs/>
          <w:color w:val="9BBCED"/>
          <w:sz w:val="24"/>
          <w:szCs w:val="24"/>
          <w:lang w:val="nl-BE"/>
        </w:rPr>
        <w:br/>
      </w:r>
      <w:bookmarkEnd w:id="0"/>
      <w:bookmarkEnd w:id="1"/>
      <w:r w:rsidRPr="00E37EAC" w:rsidR="00481F6C">
        <w:rPr>
          <w:b/>
          <w:sz w:val="18"/>
          <w:szCs w:val="18"/>
          <w:lang w:val="nl-BE"/>
        </w:rPr>
        <w:tab/>
      </w:r>
      <w:r w:rsidRPr="00E37EAC" w:rsidR="00481F6C">
        <w:rPr>
          <w:b/>
          <w:sz w:val="18"/>
          <w:szCs w:val="18"/>
          <w:lang w:val="nl-BE"/>
        </w:rPr>
        <w:tab/>
      </w:r>
      <w:r w:rsidRPr="00E37EAC" w:rsidR="00553924">
        <w:rPr>
          <w:b/>
          <w:sz w:val="18"/>
          <w:szCs w:val="18"/>
          <w:lang w:val="nl-BE"/>
        </w:rPr>
        <w:t xml:space="preserve">Stijn </w:t>
      </w:r>
      <w:r w:rsidRPr="00E37EAC" w:rsidR="00F01A0C">
        <w:rPr>
          <w:b/>
          <w:sz w:val="18"/>
          <w:szCs w:val="18"/>
          <w:lang w:val="nl-BE"/>
        </w:rPr>
        <w:t>D</w:t>
      </w:r>
      <w:r w:rsidRPr="00E37EAC" w:rsidR="00553924">
        <w:rPr>
          <w:b/>
          <w:sz w:val="18"/>
          <w:szCs w:val="18"/>
          <w:lang w:val="nl-BE"/>
        </w:rPr>
        <w:t>hondt</w:t>
      </w:r>
      <w:r w:rsidRPr="00E37EAC" w:rsidR="00D268F5">
        <w:rPr>
          <w:b/>
          <w:sz w:val="18"/>
          <w:szCs w:val="18"/>
          <w:lang w:val="nl-BE"/>
        </w:rPr>
        <w:t xml:space="preserve"> &amp; Roel De Klerk</w:t>
      </w:r>
    </w:p>
    <w:p w:rsidRPr="009B59DA" w:rsidR="009B59DA" w:rsidP="009B59DA" w:rsidRDefault="001B4CB2" w14:paraId="2995B561" w14:textId="79F0F7C2">
      <w:pPr>
        <w:pStyle w:val="VSVbodytekst"/>
        <w:spacing w:before="120"/>
        <w:rPr>
          <w:b/>
          <w:color w:val="93006D"/>
          <w:lang w:val="nl-BE"/>
        </w:rPr>
      </w:pPr>
      <w:r>
        <w:rPr>
          <w:b/>
          <w:color w:val="93006D"/>
          <w:lang w:val="nl-BE"/>
        </w:rPr>
        <w:t>15</w:t>
      </w:r>
      <w:r w:rsidRPr="00E37EAC" w:rsidR="00E135D2">
        <w:rPr>
          <w:b/>
          <w:color w:val="93006D"/>
          <w:lang w:val="nl-BE"/>
        </w:rPr>
        <w:t>.00</w:t>
      </w:r>
      <w:r w:rsidRPr="00E37EAC" w:rsidR="009B59DA">
        <w:rPr>
          <w:b/>
          <w:color w:val="93006D"/>
          <w:lang w:val="nl-BE"/>
        </w:rPr>
        <w:t xml:space="preserve"> uur</w:t>
      </w:r>
      <w:r w:rsidRPr="00E37EAC" w:rsidR="009B59DA">
        <w:rPr>
          <w:b/>
          <w:color w:val="93006D"/>
          <w:lang w:val="nl-BE"/>
        </w:rPr>
        <w:tab/>
      </w:r>
      <w:r w:rsidRPr="00E37EAC" w:rsidR="00F01A0C">
        <w:rPr>
          <w:b/>
          <w:color w:val="93006D"/>
          <w:lang w:val="nl-BE"/>
        </w:rPr>
        <w:t xml:space="preserve">Hoe nagaan welke </w:t>
      </w:r>
      <w:proofErr w:type="spellStart"/>
      <w:r w:rsidRPr="00E37EAC" w:rsidR="00F01A0C">
        <w:rPr>
          <w:b/>
          <w:color w:val="93006D"/>
          <w:lang w:val="nl-BE"/>
        </w:rPr>
        <w:t>gedragsbepalers</w:t>
      </w:r>
      <w:proofErr w:type="spellEnd"/>
      <w:r w:rsidRPr="00E37EAC" w:rsidR="00F01A0C">
        <w:rPr>
          <w:b/>
          <w:color w:val="93006D"/>
          <w:lang w:val="nl-BE"/>
        </w:rPr>
        <w:t xml:space="preserve"> er bij jouw doelgroep spelen?</w:t>
      </w:r>
    </w:p>
    <w:p w:rsidR="009B59DA" w:rsidP="009B59DA" w:rsidRDefault="00F01A0C" w14:paraId="6F5C0D12" w14:textId="7503B246">
      <w:pPr>
        <w:pStyle w:val="VSVbodytekst"/>
        <w:ind w:left="720" w:firstLine="720"/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>Stijn Dhondt</w:t>
      </w:r>
    </w:p>
    <w:p w:rsidRPr="001F0688" w:rsidR="00D7114C" w:rsidP="001F0688" w:rsidRDefault="001F0688" w14:paraId="2E85C5FE" w14:textId="3FAFBD66">
      <w:pPr>
        <w:pStyle w:val="VSVbodytekst"/>
        <w:rPr>
          <w:b/>
          <w:color w:val="93006D"/>
          <w:lang w:val="nl-BE"/>
        </w:rPr>
      </w:pPr>
      <w:r w:rsidRPr="001F0688">
        <w:rPr>
          <w:b/>
          <w:color w:val="93006D"/>
          <w:lang w:val="nl-BE"/>
        </w:rPr>
        <w:t>15.15 uur</w:t>
      </w:r>
      <w:r w:rsidRPr="001F0688">
        <w:rPr>
          <w:b/>
          <w:color w:val="93006D"/>
          <w:lang w:val="nl-BE"/>
        </w:rPr>
        <w:tab/>
      </w:r>
      <w:r w:rsidRPr="001F0688">
        <w:rPr>
          <w:b/>
          <w:color w:val="93006D"/>
          <w:lang w:val="nl-BE"/>
        </w:rPr>
        <w:t>Pauze</w:t>
      </w:r>
    </w:p>
    <w:p w:rsidRPr="00DE183F" w:rsidR="00D268F5" w:rsidP="00DE183F" w:rsidRDefault="00D268F5" w14:paraId="07F22719" w14:textId="7641681A">
      <w:pPr>
        <w:pStyle w:val="VSVbodytekst"/>
        <w:spacing w:before="120"/>
        <w:ind w:left="1440" w:hanging="1440"/>
        <w:rPr>
          <w:bCs/>
          <w:color w:val="93006D"/>
          <w:lang w:val="nl-BE"/>
        </w:rPr>
      </w:pPr>
      <w:r w:rsidRPr="009F14B4">
        <w:rPr>
          <w:b/>
          <w:color w:val="93006D"/>
          <w:lang w:val="nl-BE"/>
        </w:rPr>
        <w:t>15.30 uur</w:t>
      </w:r>
      <w:r w:rsidRPr="009F14B4">
        <w:rPr>
          <w:b/>
          <w:color w:val="93006D"/>
          <w:lang w:val="nl-BE"/>
        </w:rPr>
        <w:tab/>
      </w:r>
      <w:r w:rsidRPr="00DE183F" w:rsidR="00DE183F">
        <w:rPr>
          <w:b/>
          <w:color w:val="93006D"/>
          <w:lang w:val="nl-BE"/>
        </w:rPr>
        <w:t xml:space="preserve">Hoe overtuig je jouw burgers om zich aan de snelheidslimiet te houden? </w:t>
      </w:r>
      <w:r w:rsidR="00DE183F">
        <w:rPr>
          <w:b/>
          <w:color w:val="93006D"/>
          <w:lang w:val="nl-BE"/>
        </w:rPr>
        <w:br/>
      </w:r>
      <w:r w:rsidRPr="00DE183F" w:rsidR="00DE183F">
        <w:rPr>
          <w:bCs/>
          <w:color w:val="93006D"/>
          <w:lang w:val="nl-BE"/>
        </w:rPr>
        <w:t xml:space="preserve">We gaan aan de slag met de 'debat-ladder'. Een methodiek ontwikkeld op basis van academische gedragsinzichten, getest in het échte leven. </w:t>
      </w:r>
    </w:p>
    <w:p w:rsidRPr="003C6BAD" w:rsidR="003C6BAD" w:rsidP="00D268F5" w:rsidRDefault="003C6BAD" w14:paraId="01566B56" w14:textId="7EE0DEC6">
      <w:pPr>
        <w:pStyle w:val="VSVbodyteks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nl-BE"/>
        </w:rPr>
        <w:tab/>
      </w:r>
      <w:r>
        <w:rPr>
          <w:b/>
          <w:sz w:val="18"/>
          <w:szCs w:val="18"/>
          <w:lang w:val="nl-BE"/>
        </w:rPr>
        <w:tab/>
      </w:r>
      <w:r w:rsidRPr="003C6BAD">
        <w:rPr>
          <w:b/>
          <w:sz w:val="18"/>
          <w:szCs w:val="18"/>
          <w:lang w:val="en-US"/>
        </w:rPr>
        <w:t xml:space="preserve">Koen </w:t>
      </w:r>
      <w:proofErr w:type="spellStart"/>
      <w:r w:rsidRPr="003C6BAD">
        <w:rPr>
          <w:b/>
          <w:sz w:val="18"/>
          <w:szCs w:val="18"/>
          <w:lang w:val="en-US"/>
        </w:rPr>
        <w:t>Thewissen</w:t>
      </w:r>
      <w:proofErr w:type="spellEnd"/>
      <w:r w:rsidRPr="003C6BAD">
        <w:rPr>
          <w:b/>
          <w:sz w:val="18"/>
          <w:szCs w:val="18"/>
          <w:lang w:val="en-US"/>
        </w:rPr>
        <w:t>, strategic communication c</w:t>
      </w:r>
      <w:r>
        <w:rPr>
          <w:b/>
          <w:sz w:val="18"/>
          <w:szCs w:val="18"/>
          <w:lang w:val="en-US"/>
        </w:rPr>
        <w:t xml:space="preserve">onsultant, </w:t>
      </w:r>
      <w:proofErr w:type="spellStart"/>
      <w:r w:rsidR="009F14B4">
        <w:rPr>
          <w:b/>
          <w:sz w:val="18"/>
          <w:szCs w:val="18"/>
          <w:lang w:val="en-US"/>
        </w:rPr>
        <w:t>weareDaniel</w:t>
      </w:r>
      <w:proofErr w:type="spellEnd"/>
    </w:p>
    <w:p w:rsidRPr="009F14B4" w:rsidR="009B59DA" w:rsidP="009B59DA" w:rsidRDefault="009B59DA" w14:paraId="396E6CA4" w14:textId="77777777">
      <w:pPr>
        <w:pStyle w:val="VSVbodytekst"/>
        <w:spacing w:before="120"/>
        <w:rPr>
          <w:b/>
          <w:color w:val="93006D"/>
          <w:lang w:val="en-US"/>
        </w:rPr>
      </w:pPr>
      <w:r w:rsidRPr="009F14B4">
        <w:rPr>
          <w:b/>
          <w:color w:val="93006D"/>
          <w:lang w:val="en-US"/>
        </w:rPr>
        <w:t xml:space="preserve">16.30 </w:t>
      </w:r>
      <w:proofErr w:type="spellStart"/>
      <w:r w:rsidRPr="009F14B4">
        <w:rPr>
          <w:b/>
          <w:color w:val="93006D"/>
          <w:lang w:val="en-US"/>
        </w:rPr>
        <w:t>uur</w:t>
      </w:r>
      <w:proofErr w:type="spellEnd"/>
      <w:r w:rsidRPr="009F14B4">
        <w:rPr>
          <w:b/>
          <w:color w:val="93006D"/>
          <w:lang w:val="en-US"/>
        </w:rPr>
        <w:tab/>
      </w:r>
      <w:proofErr w:type="spellStart"/>
      <w:r w:rsidRPr="009F14B4">
        <w:rPr>
          <w:b/>
          <w:color w:val="93006D"/>
          <w:lang w:val="en-US"/>
        </w:rPr>
        <w:t>Einde</w:t>
      </w:r>
      <w:proofErr w:type="spellEnd"/>
    </w:p>
    <w:bookmarkEnd w:id="2"/>
    <w:p w:rsidRPr="009F14B4" w:rsidR="00137393" w:rsidRDefault="00137393" w14:paraId="5C4AA838" w14:textId="1D659F71">
      <w:pPr>
        <w:rPr>
          <w:lang w:val="en-US"/>
        </w:rPr>
      </w:pPr>
      <w:r w:rsidRPr="009F14B4">
        <w:rPr>
          <w:lang w:val="en-US"/>
        </w:rPr>
        <w:br w:type="page"/>
      </w:r>
    </w:p>
    <w:p w:rsidRPr="009F14B4" w:rsidR="009B59DA" w:rsidP="00A4759B" w:rsidRDefault="009B59DA" w14:paraId="5EA27A81" w14:textId="77777777">
      <w:pPr>
        <w:rPr>
          <w:lang w:val="en-US"/>
        </w:rPr>
      </w:pPr>
    </w:p>
    <w:p w:rsidRPr="009F14B4" w:rsidR="00137393" w:rsidP="00A4759B" w:rsidRDefault="00137393" w14:paraId="0807C042" w14:textId="77777777">
      <w:pPr>
        <w:rPr>
          <w:lang w:val="en-US"/>
        </w:rPr>
      </w:pPr>
    </w:p>
    <w:p w:rsidRPr="009F14B4" w:rsidR="00137393" w:rsidP="00A4759B" w:rsidRDefault="00137393" w14:paraId="160E123C" w14:textId="77777777">
      <w:pPr>
        <w:rPr>
          <w:lang w:val="en-US"/>
        </w:rPr>
      </w:pPr>
    </w:p>
    <w:p w:rsidRPr="009F14B4" w:rsidR="00137393" w:rsidP="00A4759B" w:rsidRDefault="00137393" w14:paraId="4E01CDAD" w14:textId="77777777">
      <w:pPr>
        <w:rPr>
          <w:lang w:val="en-US"/>
        </w:rPr>
      </w:pPr>
    </w:p>
    <w:p w:rsidRPr="009F14B4" w:rsidR="00137393" w:rsidP="00A4759B" w:rsidRDefault="00137393" w14:paraId="4260DDB8" w14:textId="77777777">
      <w:pPr>
        <w:rPr>
          <w:lang w:val="en-US"/>
        </w:rPr>
      </w:pPr>
    </w:p>
    <w:p w:rsidRPr="009F14B4" w:rsidR="0030313C" w:rsidP="00137393" w:rsidRDefault="0030313C" w14:paraId="37E501B8" w14:textId="77777777">
      <w:pPr>
        <w:pStyle w:val="VSVTitelniveau1"/>
        <w:rPr>
          <w:lang w:val="en-US"/>
        </w:rPr>
      </w:pPr>
    </w:p>
    <w:p w:rsidRPr="00BF3ED0" w:rsidR="00137393" w:rsidP="00137393" w:rsidRDefault="0030313C" w14:paraId="738178D6" w14:textId="2741440E">
      <w:pPr>
        <w:pStyle w:val="VSVTitelniveau1"/>
      </w:pPr>
      <w:r>
        <w:t>programma</w:t>
      </w:r>
    </w:p>
    <w:p w:rsidR="00137393" w:rsidP="00137393" w:rsidRDefault="0030313C" w14:paraId="49058D06" w14:textId="28FDE23A">
      <w:pPr>
        <w:pStyle w:val="VSVTitelniveau2"/>
        <w:spacing w:after="0"/>
      </w:pPr>
      <w:r>
        <w:t xml:space="preserve">Hoe verkeersgedrag beïnvloeden? - </w:t>
      </w:r>
      <w:r w:rsidR="00137393">
        <w:t>Lesdag 2</w:t>
      </w:r>
    </w:p>
    <w:p w:rsidR="00137393" w:rsidP="00137393" w:rsidRDefault="00137393" w14:paraId="74FFEC94" w14:textId="77777777">
      <w:pPr>
        <w:pStyle w:val="VSVTitelniveau2"/>
        <w:spacing w:after="0"/>
      </w:pPr>
    </w:p>
    <w:p w:rsidRPr="000274F2" w:rsidR="00137393" w:rsidP="00137393" w:rsidRDefault="00717EEB" w14:paraId="1923DBF6" w14:textId="74248504">
      <w:pPr>
        <w:pStyle w:val="VSVInleid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AE1904" wp14:editId="50CD63F4">
            <wp:simplePos x="0" y="0"/>
            <wp:positionH relativeFrom="margin">
              <wp:align>left</wp:align>
            </wp:positionH>
            <wp:positionV relativeFrom="page">
              <wp:posOffset>3413760</wp:posOffset>
            </wp:positionV>
            <wp:extent cx="252095" cy="303530"/>
            <wp:effectExtent l="0" t="0" r="0" b="1270"/>
            <wp:wrapThrough wrapText="bothSides">
              <wp:wrapPolygon edited="0">
                <wp:start x="4897" y="0"/>
                <wp:lineTo x="0" y="4067"/>
                <wp:lineTo x="0" y="17623"/>
                <wp:lineTo x="4897" y="20335"/>
                <wp:lineTo x="14690" y="20335"/>
                <wp:lineTo x="19587" y="17623"/>
                <wp:lineTo x="19587" y="4067"/>
                <wp:lineTo x="14690" y="0"/>
                <wp:lineTo x="4897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9789" r="62749" b="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E7">
        <w:rPr>
          <w:noProof/>
          <w:lang w:eastAsia="nl-BE"/>
        </w:rPr>
        <w:t>Maandag 23 mei 2022</w:t>
      </w:r>
      <w:r w:rsidRPr="000274F2" w:rsidR="00137393">
        <w:t xml:space="preserve"> | </w:t>
      </w:r>
      <w:r w:rsidR="00137393">
        <w:t>V</w:t>
      </w:r>
      <w:r w:rsidR="001D4EE7">
        <w:t xml:space="preserve">AC Herman Teirlinck, Brussel, </w:t>
      </w:r>
      <w:proofErr w:type="spellStart"/>
      <w:r w:rsidR="00313ADC">
        <w:t>Transitielab</w:t>
      </w:r>
      <w:proofErr w:type="spellEnd"/>
      <w:r w:rsidR="00313ADC">
        <w:t xml:space="preserve"> (1.04)</w:t>
      </w:r>
    </w:p>
    <w:p w:rsidRPr="00E90D63" w:rsidR="00137393" w:rsidP="00137393" w:rsidRDefault="00137393" w14:paraId="715BFF09" w14:textId="25BAEBD1">
      <w:pPr>
        <w:pStyle w:val="VSVTitelniveau3"/>
        <w:rPr>
          <w:sz w:val="16"/>
          <w:szCs w:val="16"/>
        </w:rPr>
      </w:pPr>
      <w:r w:rsidRPr="00E90D63">
        <w:t xml:space="preserve">Stijn Dhondt, </w:t>
      </w:r>
      <w:r w:rsidR="00C40E7A">
        <w:t>gedrags</w:t>
      </w:r>
      <w:r w:rsidRPr="00E90D63">
        <w:t>onderzoeker</w:t>
      </w:r>
      <w:r w:rsidR="00C40E7A">
        <w:t xml:space="preserve">, </w:t>
      </w:r>
      <w:r w:rsidRPr="00E90D63">
        <w:t>VSV</w:t>
      </w:r>
    </w:p>
    <w:p w:rsidR="00137393" w:rsidP="00137393" w:rsidRDefault="00137393" w14:paraId="7153F786" w14:textId="77777777">
      <w:pPr>
        <w:pStyle w:val="VSVbodytekst"/>
        <w:rPr>
          <w:b/>
          <w:color w:val="93006D"/>
          <w:lang w:val="nl-BE"/>
        </w:rPr>
      </w:pPr>
    </w:p>
    <w:p w:rsidR="00137393" w:rsidP="00137393" w:rsidRDefault="00137393" w14:paraId="3D4BC83D" w14:textId="77777777">
      <w:pPr>
        <w:pStyle w:val="VSVbodytekst"/>
        <w:rPr>
          <w:b/>
          <w:lang w:val="nl-BE"/>
        </w:rPr>
      </w:pPr>
      <w:r>
        <w:rPr>
          <w:b/>
          <w:color w:val="93006D"/>
          <w:lang w:val="nl-BE"/>
        </w:rPr>
        <w:t>08.30 uur</w:t>
      </w:r>
      <w:r>
        <w:rPr>
          <w:b/>
          <w:lang w:val="nl-BE"/>
        </w:rPr>
        <w:tab/>
      </w:r>
      <w:r>
        <w:rPr>
          <w:b/>
          <w:color w:val="93006D"/>
          <w:lang w:val="nl-BE"/>
        </w:rPr>
        <w:t xml:space="preserve">Onthaal </w:t>
      </w:r>
    </w:p>
    <w:p w:rsidR="00137393" w:rsidP="00137393" w:rsidRDefault="00137393" w14:paraId="1F4DB00B" w14:textId="77777777">
      <w:pPr>
        <w:pStyle w:val="VSVbodytekst"/>
        <w:spacing w:before="120"/>
        <w:rPr>
          <w:lang w:val="nl-BE"/>
        </w:rPr>
      </w:pPr>
      <w:r>
        <w:rPr>
          <w:b/>
          <w:color w:val="93006D"/>
          <w:lang w:val="nl-BE"/>
        </w:rPr>
        <w:t>09.15 uur</w:t>
      </w:r>
      <w:r>
        <w:rPr>
          <w:b/>
          <w:lang w:val="nl-BE"/>
        </w:rPr>
        <w:tab/>
      </w:r>
      <w:r>
        <w:rPr>
          <w:b/>
          <w:color w:val="93006D"/>
          <w:lang w:val="nl-BE"/>
        </w:rPr>
        <w:t xml:space="preserve">Verwelkoming </w:t>
      </w:r>
    </w:p>
    <w:p w:rsidR="00137393" w:rsidP="00137393" w:rsidRDefault="008C23F7" w14:paraId="02674E59" w14:textId="3A8BBA90">
      <w:pPr>
        <w:pStyle w:val="VSVbodytekst"/>
        <w:ind w:left="720" w:firstLine="720"/>
        <w:rPr>
          <w:b/>
          <w:lang w:val="nl-BE"/>
        </w:rPr>
      </w:pPr>
      <w:r>
        <w:rPr>
          <w:b/>
          <w:sz w:val="18"/>
          <w:szCs w:val="18"/>
          <w:lang w:val="nl-BE"/>
        </w:rPr>
        <w:t xml:space="preserve">Sarah Kauwenberghs, </w:t>
      </w:r>
      <w:r w:rsidR="00137393">
        <w:rPr>
          <w:b/>
          <w:sz w:val="18"/>
          <w:szCs w:val="18"/>
          <w:lang w:val="nl-BE"/>
        </w:rPr>
        <w:t>projectverantwoordelijke, Vorming Professionals, VSV</w:t>
      </w:r>
    </w:p>
    <w:p w:rsidR="00137393" w:rsidP="0D17CD86" w:rsidRDefault="00137393" w14:paraId="50355039" w14:textId="3E32398B">
      <w:pPr>
        <w:pStyle w:val="VSVbodytekst"/>
        <w:spacing w:before="120"/>
        <w:rPr>
          <w:b/>
          <w:bCs/>
          <w:lang w:val="nl-BE"/>
        </w:rPr>
      </w:pPr>
      <w:r w:rsidRPr="0D17CD86">
        <w:rPr>
          <w:b/>
          <w:bCs/>
          <w:color w:val="93006D"/>
          <w:lang w:val="nl-BE"/>
        </w:rPr>
        <w:t>09.20 uur</w:t>
      </w:r>
      <w:r w:rsidRPr="00E90D63">
        <w:rPr>
          <w:lang w:val="nl-BE"/>
        </w:rPr>
        <w:tab/>
      </w:r>
      <w:r w:rsidRPr="0D17CD86" w:rsidR="002B56B0">
        <w:rPr>
          <w:b/>
          <w:bCs/>
          <w:color w:val="93006D"/>
          <w:lang w:val="nl-BE"/>
        </w:rPr>
        <w:t>Verkeersgedrag beïnvloeden: inleiding</w:t>
      </w:r>
      <w:r w:rsidRPr="0D17CD86" w:rsidR="002B56B0">
        <w:rPr>
          <w:b/>
          <w:bCs/>
          <w:lang w:val="nl-BE"/>
        </w:rPr>
        <w:t xml:space="preserve"> </w:t>
      </w:r>
    </w:p>
    <w:p w:rsidR="00137393" w:rsidP="00137393" w:rsidRDefault="00137393" w14:paraId="285374C6" w14:textId="688C21A0">
      <w:pPr>
        <w:pStyle w:val="VSVbodytekst"/>
        <w:ind w:left="1440"/>
        <w:rPr>
          <w:sz w:val="18"/>
          <w:szCs w:val="18"/>
          <w:lang w:val="nl-BE"/>
        </w:rPr>
      </w:pPr>
      <w:r w:rsidRPr="005F00C2">
        <w:rPr>
          <w:b/>
          <w:sz w:val="18"/>
          <w:szCs w:val="18"/>
          <w:lang w:val="nl-BE"/>
        </w:rPr>
        <w:t>Stijn Dhondt</w:t>
      </w:r>
      <w:r w:rsidR="00485F5B">
        <w:rPr>
          <w:b/>
          <w:sz w:val="18"/>
          <w:szCs w:val="18"/>
          <w:lang w:val="nl-BE"/>
        </w:rPr>
        <w:t xml:space="preserve"> &amp; Roel De Klerk, projectverantwoordelijke leermaatregelen, VSV</w:t>
      </w:r>
    </w:p>
    <w:p w:rsidR="002124A4" w:rsidP="002124A4" w:rsidRDefault="00137393" w14:paraId="02F8229B" w14:textId="77777777">
      <w:pPr>
        <w:pStyle w:val="VSVbodytekst"/>
        <w:spacing w:before="120"/>
        <w:rPr>
          <w:b/>
          <w:lang w:val="nl-BE"/>
        </w:rPr>
      </w:pPr>
      <w:r>
        <w:rPr>
          <w:b/>
          <w:color w:val="93006D"/>
          <w:lang w:val="nl-BE"/>
        </w:rPr>
        <w:t>09.</w:t>
      </w:r>
      <w:r w:rsidR="002B56B0">
        <w:rPr>
          <w:b/>
          <w:color w:val="93006D"/>
          <w:lang w:val="nl-BE"/>
        </w:rPr>
        <w:t>40</w:t>
      </w:r>
      <w:r>
        <w:rPr>
          <w:b/>
          <w:color w:val="93006D"/>
          <w:lang w:val="nl-BE"/>
        </w:rPr>
        <w:t xml:space="preserve"> uur</w:t>
      </w:r>
      <w:r>
        <w:rPr>
          <w:b/>
          <w:lang w:val="nl-BE"/>
        </w:rPr>
        <w:tab/>
      </w:r>
      <w:bookmarkStart w:name="_Hlk86066387" w:id="6"/>
      <w:r w:rsidRPr="00FF24FB" w:rsidR="002124A4">
        <w:rPr>
          <w:b/>
          <w:color w:val="93006D"/>
          <w:lang w:val="nl-BE"/>
        </w:rPr>
        <w:t>Overzicht van de belangrijkste psychologische gedragstechnieken</w:t>
      </w:r>
      <w:r w:rsidR="002124A4">
        <w:rPr>
          <w:b/>
          <w:color w:val="93006D"/>
          <w:lang w:val="nl-BE"/>
        </w:rPr>
        <w:t xml:space="preserve"> </w:t>
      </w:r>
    </w:p>
    <w:p w:rsidRPr="00085531" w:rsidR="002124A4" w:rsidP="002124A4" w:rsidRDefault="002124A4" w14:paraId="04544E62" w14:textId="505A9D0E">
      <w:pPr>
        <w:pStyle w:val="VSVbodytekst"/>
        <w:ind w:left="1440"/>
        <w:rPr>
          <w:b/>
          <w:bCs/>
          <w:sz w:val="18"/>
          <w:szCs w:val="18"/>
          <w:lang w:val="nl-BE"/>
        </w:rPr>
      </w:pPr>
      <w:r w:rsidRPr="00085531">
        <w:rPr>
          <w:b/>
          <w:bCs/>
          <w:sz w:val="18"/>
          <w:szCs w:val="18"/>
          <w:lang w:val="nl-BE"/>
        </w:rPr>
        <w:t>Stijn Dhondt</w:t>
      </w:r>
      <w:r>
        <w:rPr>
          <w:b/>
          <w:bCs/>
          <w:sz w:val="18"/>
          <w:szCs w:val="18"/>
          <w:lang w:val="nl-BE"/>
        </w:rPr>
        <w:t xml:space="preserve"> &amp; Roel De Klerk</w:t>
      </w:r>
    </w:p>
    <w:bookmarkEnd w:id="6"/>
    <w:p w:rsidR="00137393" w:rsidP="00137393" w:rsidRDefault="00137393" w14:paraId="3A95CF61" w14:textId="2C5CC6E0">
      <w:pPr>
        <w:pStyle w:val="VSVbodytekst"/>
        <w:spacing w:before="120"/>
        <w:rPr>
          <w:rFonts w:ascii="Calibri-Bold" w:hAnsi="Calibri-Bold" w:cs="Calibri-Bold"/>
          <w:b/>
          <w:bCs/>
          <w:color w:val="9BBCED"/>
          <w:sz w:val="12"/>
          <w:szCs w:val="12"/>
          <w:lang w:val="nl-BE"/>
        </w:rPr>
      </w:pPr>
      <w:r w:rsidRPr="0D17CD86">
        <w:rPr>
          <w:b/>
          <w:bCs/>
          <w:color w:val="93006D"/>
          <w:lang w:val="nl-BE"/>
        </w:rPr>
        <w:t>1</w:t>
      </w:r>
      <w:r w:rsidR="00D4154A">
        <w:rPr>
          <w:b/>
          <w:bCs/>
          <w:color w:val="93006D"/>
          <w:lang w:val="nl-BE"/>
        </w:rPr>
        <w:t>0.45</w:t>
      </w:r>
      <w:r w:rsidRPr="0D17CD86">
        <w:rPr>
          <w:b/>
          <w:bCs/>
          <w:color w:val="93006D"/>
          <w:lang w:val="nl-BE"/>
        </w:rPr>
        <w:t xml:space="preserve"> uur</w:t>
      </w:r>
      <w:r w:rsidRPr="00E90D63">
        <w:rPr>
          <w:lang w:val="nl-BE"/>
        </w:rPr>
        <w:tab/>
      </w:r>
      <w:r w:rsidRPr="0D17CD86">
        <w:rPr>
          <w:b/>
          <w:bCs/>
          <w:color w:val="93006D"/>
          <w:lang w:val="nl-BE"/>
        </w:rPr>
        <w:t>Pauze</w:t>
      </w:r>
    </w:p>
    <w:p w:rsidR="00B838F7" w:rsidP="00B838F7" w:rsidRDefault="00137393" w14:paraId="220BC4FF" w14:textId="77777777">
      <w:pPr>
        <w:pStyle w:val="VSVbodytekst"/>
        <w:spacing w:before="120"/>
        <w:rPr>
          <w:b/>
          <w:lang w:val="nl-BE"/>
        </w:rPr>
      </w:pPr>
      <w:r>
        <w:rPr>
          <w:b/>
          <w:color w:val="93006D"/>
          <w:lang w:val="nl-BE"/>
        </w:rPr>
        <w:t>11.</w:t>
      </w:r>
      <w:r w:rsidR="003B1607">
        <w:rPr>
          <w:b/>
          <w:color w:val="93006D"/>
          <w:lang w:val="nl-BE"/>
        </w:rPr>
        <w:t>00</w:t>
      </w:r>
      <w:r>
        <w:rPr>
          <w:b/>
          <w:color w:val="93006D"/>
          <w:lang w:val="nl-BE"/>
        </w:rPr>
        <w:t xml:space="preserve"> uur</w:t>
      </w:r>
      <w:r>
        <w:rPr>
          <w:b/>
          <w:color w:val="93006D"/>
          <w:lang w:val="nl-BE"/>
        </w:rPr>
        <w:tab/>
      </w:r>
      <w:r w:rsidRPr="00FF24FB" w:rsidR="00B838F7">
        <w:rPr>
          <w:b/>
          <w:color w:val="93006D"/>
          <w:lang w:val="nl-BE"/>
        </w:rPr>
        <w:t>Overzicht van de belangrijkste psychologische gedragstechnieken</w:t>
      </w:r>
      <w:r w:rsidR="00B838F7">
        <w:rPr>
          <w:b/>
          <w:color w:val="93006D"/>
          <w:lang w:val="nl-BE"/>
        </w:rPr>
        <w:t xml:space="preserve"> </w:t>
      </w:r>
    </w:p>
    <w:p w:rsidRPr="00085531" w:rsidR="00B838F7" w:rsidP="00B838F7" w:rsidRDefault="00B838F7" w14:paraId="38912E39" w14:textId="77777777">
      <w:pPr>
        <w:pStyle w:val="VSVbodytekst"/>
        <w:ind w:left="1440"/>
        <w:rPr>
          <w:b/>
          <w:bCs/>
          <w:sz w:val="18"/>
          <w:szCs w:val="18"/>
          <w:lang w:val="nl-BE"/>
        </w:rPr>
      </w:pPr>
      <w:r w:rsidRPr="00085531">
        <w:rPr>
          <w:b/>
          <w:bCs/>
          <w:sz w:val="18"/>
          <w:szCs w:val="18"/>
          <w:lang w:val="nl-BE"/>
        </w:rPr>
        <w:t>Stijn Dhondt</w:t>
      </w:r>
      <w:r>
        <w:rPr>
          <w:b/>
          <w:bCs/>
          <w:sz w:val="18"/>
          <w:szCs w:val="18"/>
          <w:lang w:val="nl-BE"/>
        </w:rPr>
        <w:t xml:space="preserve"> &amp; Roel De Klerk</w:t>
      </w:r>
    </w:p>
    <w:p w:rsidR="00137393" w:rsidP="00137393" w:rsidRDefault="00137393" w14:paraId="4B47A6A8" w14:textId="406030F9">
      <w:pPr>
        <w:pStyle w:val="VSVbodytekst"/>
        <w:spacing w:before="120"/>
        <w:rPr>
          <w:b/>
          <w:color w:val="93006D"/>
          <w:lang w:val="nl-BE"/>
        </w:rPr>
      </w:pPr>
      <w:r>
        <w:rPr>
          <w:b/>
          <w:color w:val="93006D"/>
          <w:lang w:val="nl-BE"/>
        </w:rPr>
        <w:t>12.</w:t>
      </w:r>
      <w:r w:rsidR="00B96C0C">
        <w:rPr>
          <w:b/>
          <w:color w:val="93006D"/>
          <w:lang w:val="nl-BE"/>
        </w:rPr>
        <w:t>30</w:t>
      </w:r>
      <w:r>
        <w:rPr>
          <w:b/>
          <w:color w:val="93006D"/>
          <w:lang w:val="nl-BE"/>
        </w:rPr>
        <w:t xml:space="preserve"> uur</w:t>
      </w:r>
      <w:r>
        <w:rPr>
          <w:b/>
          <w:color w:val="93006D"/>
          <w:lang w:val="nl-BE"/>
        </w:rPr>
        <w:tab/>
      </w:r>
      <w:r>
        <w:rPr>
          <w:b/>
          <w:color w:val="93006D"/>
          <w:lang w:val="nl-BE"/>
        </w:rPr>
        <w:t>Lunch</w:t>
      </w:r>
    </w:p>
    <w:p w:rsidR="00B838F7" w:rsidP="00B838F7" w:rsidRDefault="00137393" w14:paraId="4AAD5395" w14:textId="77777777">
      <w:pPr>
        <w:pStyle w:val="VSVbodytekst"/>
        <w:spacing w:before="120"/>
        <w:rPr>
          <w:b/>
          <w:color w:val="93006D"/>
          <w:lang w:val="nl-BE"/>
        </w:rPr>
      </w:pPr>
      <w:r w:rsidRPr="0D17CD86">
        <w:rPr>
          <w:b/>
          <w:bCs/>
          <w:color w:val="93006D"/>
          <w:lang w:val="fr-FR"/>
        </w:rPr>
        <w:t>13.</w:t>
      </w:r>
      <w:r w:rsidRPr="0D17CD86" w:rsidR="00900F3A">
        <w:rPr>
          <w:b/>
          <w:bCs/>
          <w:color w:val="93006D"/>
          <w:lang w:val="fr-FR"/>
        </w:rPr>
        <w:t>15</w:t>
      </w:r>
      <w:r w:rsidRPr="0D17CD86">
        <w:rPr>
          <w:b/>
          <w:bCs/>
          <w:color w:val="93006D"/>
          <w:lang w:val="fr-FR"/>
        </w:rPr>
        <w:t xml:space="preserve"> </w:t>
      </w:r>
      <w:proofErr w:type="spellStart"/>
      <w:r w:rsidRPr="0D17CD86">
        <w:rPr>
          <w:b/>
          <w:bCs/>
          <w:color w:val="93006D"/>
          <w:lang w:val="fr-FR"/>
        </w:rPr>
        <w:t>uur</w:t>
      </w:r>
      <w:proofErr w:type="spellEnd"/>
      <w:r w:rsidRPr="00E90D63">
        <w:rPr>
          <w:lang w:val="nl-BE"/>
        </w:rPr>
        <w:tab/>
      </w:r>
      <w:r w:rsidRPr="003826BB" w:rsidR="00B838F7">
        <w:rPr>
          <w:b/>
          <w:color w:val="93006D"/>
          <w:lang w:val="nl-BE"/>
        </w:rPr>
        <w:t>Oefening: Gedragstechnieken toepassen</w:t>
      </w:r>
      <w:r w:rsidRPr="00A05B13" w:rsidR="00B838F7">
        <w:rPr>
          <w:b/>
          <w:color w:val="93006D"/>
          <w:lang w:val="nl-BE"/>
        </w:rPr>
        <w:t xml:space="preserve"> </w:t>
      </w:r>
    </w:p>
    <w:p w:rsidRPr="000274F2" w:rsidR="00137393" w:rsidP="00137393" w:rsidRDefault="00137393" w14:paraId="7A6C4141" w14:textId="35104893">
      <w:pPr>
        <w:pStyle w:val="VSVbodytekst"/>
        <w:ind w:left="720" w:firstLine="720"/>
        <w:rPr>
          <w:b/>
          <w:color w:val="93006D"/>
          <w:lang w:val="nl-BE"/>
        </w:rPr>
      </w:pPr>
      <w:r>
        <w:rPr>
          <w:b/>
          <w:sz w:val="18"/>
          <w:szCs w:val="18"/>
          <w:lang w:val="nl-BE"/>
        </w:rPr>
        <w:t>Stijn Dhondt</w:t>
      </w:r>
    </w:p>
    <w:p w:rsidR="00137393" w:rsidP="00137393" w:rsidRDefault="00137393" w14:paraId="26105666" w14:textId="41E57889">
      <w:pPr>
        <w:pStyle w:val="VSVbodytekst"/>
        <w:spacing w:before="120"/>
        <w:rPr>
          <w:b/>
          <w:sz w:val="18"/>
          <w:szCs w:val="18"/>
          <w:lang w:val="nl-BE"/>
        </w:rPr>
      </w:pPr>
      <w:r>
        <w:rPr>
          <w:b/>
          <w:color w:val="93006D"/>
          <w:lang w:val="nl-BE"/>
        </w:rPr>
        <w:t>1</w:t>
      </w:r>
      <w:r w:rsidR="00B838F7">
        <w:rPr>
          <w:b/>
          <w:color w:val="93006D"/>
          <w:lang w:val="nl-BE"/>
        </w:rPr>
        <w:t>5.00</w:t>
      </w:r>
      <w:r>
        <w:rPr>
          <w:b/>
          <w:color w:val="93006D"/>
          <w:lang w:val="nl-BE"/>
        </w:rPr>
        <w:t xml:space="preserve"> uur</w:t>
      </w:r>
      <w:r w:rsidR="00297FB0">
        <w:rPr>
          <w:b/>
          <w:color w:val="93006D"/>
          <w:lang w:val="nl-BE"/>
        </w:rPr>
        <w:tab/>
      </w:r>
      <w:r>
        <w:rPr>
          <w:b/>
          <w:color w:val="93006D"/>
          <w:lang w:val="nl-BE"/>
        </w:rPr>
        <w:t>Pauze</w:t>
      </w:r>
    </w:p>
    <w:p w:rsidRPr="0070160B" w:rsidR="00631374" w:rsidP="00631374" w:rsidRDefault="00137393" w14:paraId="1CD88660" w14:textId="77777777">
      <w:pPr>
        <w:pStyle w:val="VSVbodytekst"/>
        <w:spacing w:before="120"/>
        <w:rPr>
          <w:b/>
          <w:bCs/>
          <w:lang w:val="nl-BE"/>
        </w:rPr>
      </w:pPr>
      <w:r w:rsidRPr="0042112D">
        <w:rPr>
          <w:b/>
          <w:color w:val="93006D"/>
          <w:lang w:val="nl-BE"/>
        </w:rPr>
        <w:t>1</w:t>
      </w:r>
      <w:r w:rsidRPr="0042112D" w:rsidR="00555F09">
        <w:rPr>
          <w:b/>
          <w:color w:val="93006D"/>
          <w:lang w:val="nl-BE"/>
        </w:rPr>
        <w:t>5</w:t>
      </w:r>
      <w:r w:rsidRPr="0042112D">
        <w:rPr>
          <w:b/>
          <w:color w:val="93006D"/>
          <w:lang w:val="nl-BE"/>
        </w:rPr>
        <w:t>.</w:t>
      </w:r>
      <w:r w:rsidRPr="0042112D" w:rsidR="00631374">
        <w:rPr>
          <w:b/>
          <w:color w:val="93006D"/>
          <w:lang w:val="nl-BE"/>
        </w:rPr>
        <w:t>3</w:t>
      </w:r>
      <w:r w:rsidRPr="0042112D">
        <w:rPr>
          <w:b/>
          <w:color w:val="93006D"/>
          <w:lang w:val="nl-BE"/>
        </w:rPr>
        <w:t>0 uur</w:t>
      </w:r>
      <w:r w:rsidRPr="0042112D">
        <w:rPr>
          <w:b/>
          <w:color w:val="93006D"/>
          <w:lang w:val="nl-BE"/>
        </w:rPr>
        <w:tab/>
      </w:r>
      <w:r w:rsidRPr="0042112D" w:rsidR="00631374">
        <w:rPr>
          <w:b/>
          <w:bCs/>
          <w:color w:val="93006D"/>
          <w:lang w:val="nl-BE"/>
        </w:rPr>
        <w:t>Nudging in perspectief: gedragsinzichten toepassen in beleid</w:t>
      </w:r>
    </w:p>
    <w:p w:rsidRPr="0042112D" w:rsidR="003826BB" w:rsidP="0042112D" w:rsidRDefault="00631374" w14:paraId="7FBB89F0" w14:textId="16F8ECD4">
      <w:pPr>
        <w:pStyle w:val="VSVbodytekst"/>
        <w:ind w:left="720" w:firstLine="720"/>
        <w:rPr>
          <w:b/>
          <w:lang w:val="nl-BE"/>
        </w:rPr>
      </w:pPr>
      <w:r w:rsidRPr="0070160B">
        <w:rPr>
          <w:b/>
          <w:lang w:val="nl-BE"/>
        </w:rPr>
        <w:t xml:space="preserve">Pieter </w:t>
      </w:r>
      <w:proofErr w:type="spellStart"/>
      <w:r w:rsidRPr="0070160B">
        <w:rPr>
          <w:b/>
          <w:lang w:val="nl-BE"/>
        </w:rPr>
        <w:t>Raymaekers</w:t>
      </w:r>
      <w:proofErr w:type="spellEnd"/>
      <w:r w:rsidRPr="0070160B">
        <w:rPr>
          <w:b/>
          <w:lang w:val="nl-BE"/>
        </w:rPr>
        <w:t xml:space="preserve">, Vormingscoördinator, Instituut voor de Overheid, </w:t>
      </w:r>
      <w:proofErr w:type="spellStart"/>
      <w:r w:rsidRPr="0070160B">
        <w:rPr>
          <w:b/>
          <w:lang w:val="nl-BE"/>
        </w:rPr>
        <w:t>KULeuven</w:t>
      </w:r>
      <w:proofErr w:type="spellEnd"/>
      <w:r w:rsidRPr="0070160B">
        <w:rPr>
          <w:b/>
          <w:lang w:val="nl-BE"/>
        </w:rPr>
        <w:t xml:space="preserve"> </w:t>
      </w:r>
    </w:p>
    <w:p w:rsidRPr="006F7ED8" w:rsidR="00137393" w:rsidP="00137393" w:rsidRDefault="00137393" w14:paraId="1BC6E78F" w14:textId="77777777">
      <w:pPr>
        <w:pStyle w:val="VSVbodytekst"/>
        <w:spacing w:before="120"/>
        <w:rPr>
          <w:b/>
          <w:color w:val="93006D"/>
          <w:lang w:val="nl-BE"/>
        </w:rPr>
      </w:pPr>
      <w:r w:rsidRPr="00E67899">
        <w:rPr>
          <w:b/>
          <w:color w:val="93006D"/>
          <w:lang w:val="nl-BE"/>
        </w:rPr>
        <w:t>1</w:t>
      </w:r>
      <w:r>
        <w:rPr>
          <w:b/>
          <w:color w:val="93006D"/>
          <w:lang w:val="nl-BE"/>
        </w:rPr>
        <w:t>6</w:t>
      </w:r>
      <w:r w:rsidRPr="00E67899">
        <w:rPr>
          <w:b/>
          <w:color w:val="93006D"/>
          <w:lang w:val="nl-BE"/>
        </w:rPr>
        <w:t>.</w:t>
      </w:r>
      <w:r>
        <w:rPr>
          <w:b/>
          <w:color w:val="93006D"/>
          <w:lang w:val="nl-BE"/>
        </w:rPr>
        <w:t>3</w:t>
      </w:r>
      <w:r w:rsidRPr="00E67899">
        <w:rPr>
          <w:b/>
          <w:color w:val="93006D"/>
          <w:lang w:val="nl-BE"/>
        </w:rPr>
        <w:t>0 uur</w:t>
      </w:r>
      <w:r w:rsidRPr="00E67899">
        <w:rPr>
          <w:b/>
          <w:color w:val="93006D"/>
          <w:lang w:val="nl-BE"/>
        </w:rPr>
        <w:tab/>
      </w:r>
      <w:r>
        <w:rPr>
          <w:b/>
          <w:color w:val="93006D"/>
          <w:lang w:val="nl-BE"/>
        </w:rPr>
        <w:t>Einde</w:t>
      </w:r>
    </w:p>
    <w:p w:rsidRPr="00E67899" w:rsidR="00137393" w:rsidP="00A4759B" w:rsidRDefault="00137393" w14:paraId="7CEF6DED" w14:textId="77777777">
      <w:pPr>
        <w:rPr>
          <w:lang w:val="nl-BE"/>
        </w:rPr>
      </w:pPr>
    </w:p>
    <w:sectPr w:rsidRPr="00E67899" w:rsidR="00137393" w:rsidSect="00764673">
      <w:headerReference w:type="default" r:id="rId12"/>
      <w:footerReference w:type="default" r:id="rId13"/>
      <w:pgSz w:w="11900" w:h="16840" w:orient="portrait"/>
      <w:pgMar w:top="1985" w:right="1191" w:bottom="2098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EF8" w:rsidP="00525CF9" w:rsidRDefault="00055EF8" w14:paraId="330D3571" w14:textId="77777777">
      <w:r>
        <w:separator/>
      </w:r>
    </w:p>
  </w:endnote>
  <w:endnote w:type="continuationSeparator" w:id="0">
    <w:p w:rsidR="00055EF8" w:rsidP="00525CF9" w:rsidRDefault="00055EF8" w14:paraId="3D6A6CF4" w14:textId="77777777">
      <w:r>
        <w:continuationSeparator/>
      </w:r>
    </w:p>
  </w:endnote>
  <w:endnote w:type="continuationNotice" w:id="1">
    <w:p w:rsidR="00055EF8" w:rsidRDefault="00055EF8" w14:paraId="309248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Grotesqu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1DA5" w:rsidRDefault="005B1F22" w14:paraId="7AEE7889" w14:textId="77777777">
    <w:pPr>
      <w:pStyle w:val="Voettekst"/>
    </w:pPr>
    <w:r>
      <w:rPr>
        <w:b/>
        <w:noProof/>
        <w:color w:val="93006D"/>
        <w:lang w:val="nl-BE" w:eastAsia="nl-BE"/>
      </w:rPr>
      <w:drawing>
        <wp:anchor distT="0" distB="0" distL="114300" distR="114300" simplePos="0" relativeHeight="251658244" behindDoc="0" locked="0" layoutInCell="1" allowOverlap="1" wp14:anchorId="0C7F0C7A" wp14:editId="010E6CC8">
          <wp:simplePos x="0" y="0"/>
          <wp:positionH relativeFrom="column">
            <wp:posOffset>971550</wp:posOffset>
          </wp:positionH>
          <wp:positionV relativeFrom="page">
            <wp:posOffset>10033635</wp:posOffset>
          </wp:positionV>
          <wp:extent cx="597535" cy="408940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OB-NL-2017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3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16FDA92" wp14:editId="5B20E96E">
              <wp:simplePos x="0" y="0"/>
              <wp:positionH relativeFrom="column">
                <wp:posOffset>-1480185</wp:posOffset>
              </wp:positionH>
              <wp:positionV relativeFrom="paragraph">
                <wp:posOffset>-1249045</wp:posOffset>
              </wp:positionV>
              <wp:extent cx="8314690" cy="3557270"/>
              <wp:effectExtent l="0" t="0" r="0" b="5080"/>
              <wp:wrapNone/>
              <wp:docPr id="7" name="Groe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4690" cy="3557270"/>
                        <a:chOff x="-381014" y="-85735"/>
                        <a:chExt cx="8315014" cy="3557629"/>
                      </a:xfrm>
                      <a:solidFill>
                        <a:srgbClr val="93006D"/>
                      </a:solidFill>
                    </wpg:grpSpPr>
                    <wps:wsp>
                      <wps:cNvPr id="8" name="Gelijkbenige driehoek 8"/>
                      <wps:cNvSpPr/>
                      <wps:spPr>
                        <a:xfrm rot="5400000">
                          <a:off x="1997678" y="-2464427"/>
                          <a:ext cx="3557629" cy="8315014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193" y="1047855"/>
                          <a:ext cx="1081902" cy="388919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7350" y="1003058"/>
                          <a:ext cx="1069477" cy="453778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7CDA5AB">
            <v:group id="Groep 7" style="position:absolute;margin-left:-116.55pt;margin-top:-98.35pt;width:654.7pt;height:280.1pt;z-index:251658243" coordsize="83150,35576" coordorigin="-3810,-857" o:spid="_x0000_s1026" w14:anchorId="0C49C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Gelijkbenige driehoek 8" style="position:absolute;left:19977;top:-24644;width:35575;height:83150;rotation:90;visibility:visible;mso-wrap-style:square;v-text-anchor:middle" o:spid="_x0000_s1027" filled="f" stroked="f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Afbeelding 9" style="position:absolute;left:8251;top:10478;width:10819;height:388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">
                <v:imagedata o:title="" r:id="rId4"/>
              </v:shape>
              <v:shape id="Afbeelding 10" style="position:absolute;left:28073;top:10030;width:10695;height:453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">
                <v:imagedata o:title="" r:id="rId5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EF8" w:rsidP="00525CF9" w:rsidRDefault="00055EF8" w14:paraId="1D710A77" w14:textId="77777777">
      <w:r>
        <w:separator/>
      </w:r>
    </w:p>
  </w:footnote>
  <w:footnote w:type="continuationSeparator" w:id="0">
    <w:p w:rsidR="00055EF8" w:rsidP="00525CF9" w:rsidRDefault="00055EF8" w14:paraId="08D3CDED" w14:textId="77777777">
      <w:r>
        <w:continuationSeparator/>
      </w:r>
    </w:p>
  </w:footnote>
  <w:footnote w:type="continuationNotice" w:id="1">
    <w:p w:rsidR="00055EF8" w:rsidRDefault="00055EF8" w14:paraId="628453F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D70DFF" w:rsidP="00327C51" w:rsidRDefault="00A9073E" w14:paraId="0B52C856" w14:textId="77777777">
    <w:pPr>
      <w:pStyle w:val="Koptekst"/>
      <w:jc w:val="cen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29D360" wp14:editId="299EDFAB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3629025" cy="17430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A208C" w:rsidR="00EA208C" w:rsidP="00EA208C" w:rsidRDefault="00EA208C" w14:paraId="18A816DD" w14:textId="77777777">
                          <w:pPr>
                            <w:pStyle w:val="VSVHeaderFooter"/>
                          </w:pPr>
                        </w:p>
                      </w:txbxContent>
                    </wps:txbx>
                    <wps:bodyPr rot="0" vert="horz" wrap="square" lIns="126000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17CBE1A">
            <v:shapetype id="_x0000_t202" coordsize="21600,21600" o:spt="202" path="m,l,21600r21600,l21600,xe" w14:anchorId="5229D360">
              <v:stroke joinstyle="miter"/>
              <v:path gradientshapeok="t" o:connecttype="rect"/>
            </v:shapetype>
            <v:shape id="Text Box 4" style="position:absolute;left:0;text-align:left;margin-left:0;margin-top:.9pt;width:285.75pt;height:137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">
              <v:textbox inset="35mm,7.2pt,,0">
                <w:txbxContent>
                  <w:p w:rsidRPr="00EA208C" w:rsidR="00EA208C" w:rsidP="00EA208C" w:rsidRDefault="00EA208C" w14:paraId="672A6659" w14:textId="77777777">
                    <w:pPr>
                      <w:pStyle w:val="VSVHeader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6824">
      <w:rPr>
        <w:noProof/>
        <w:lang w:val="nl-BE" w:eastAsia="nl-BE"/>
      </w:rPr>
      <w:drawing>
        <wp:anchor distT="0" distB="0" distL="114300" distR="114300" simplePos="0" relativeHeight="251658242" behindDoc="1" locked="0" layoutInCell="1" allowOverlap="1" wp14:anchorId="4EF77C23" wp14:editId="07621C77">
          <wp:simplePos x="0" y="0"/>
          <wp:positionH relativeFrom="column">
            <wp:posOffset>-3810</wp:posOffset>
          </wp:positionH>
          <wp:positionV relativeFrom="page">
            <wp:posOffset>714375</wp:posOffset>
          </wp:positionV>
          <wp:extent cx="3409950" cy="1370330"/>
          <wp:effectExtent l="0" t="0" r="0" b="1270"/>
          <wp:wrapThrough wrapText="bothSides">
            <wp:wrapPolygon edited="0">
              <wp:start x="3258" y="0"/>
              <wp:lineTo x="0" y="5105"/>
              <wp:lineTo x="0" y="16215"/>
              <wp:lineTo x="3258" y="21320"/>
              <wp:lineTo x="3861" y="21320"/>
              <wp:lineTo x="3982" y="21019"/>
              <wp:lineTo x="4827" y="19518"/>
              <wp:lineTo x="14601" y="19518"/>
              <wp:lineTo x="18221" y="18317"/>
              <wp:lineTo x="17859" y="10810"/>
              <wp:lineTo x="17618" y="9909"/>
              <wp:lineTo x="19669" y="8708"/>
              <wp:lineTo x="20514" y="6606"/>
              <wp:lineTo x="20152" y="5105"/>
              <wp:lineTo x="20635" y="3303"/>
              <wp:lineTo x="18583" y="2703"/>
              <wp:lineTo x="3861" y="0"/>
              <wp:lineTo x="3258" y="0"/>
            </wp:wrapPolygon>
          </wp:wrapThrough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V_LOGO_MOBACA_PROF_KLEUR_RGB@2x - gro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0" t="9788" b="9462"/>
                  <a:stretch/>
                </pic:blipFill>
                <pic:spPr bwMode="auto">
                  <a:xfrm>
                    <a:off x="0" y="0"/>
                    <a:ext cx="3409950" cy="1370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83F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ABB39" wp14:editId="1D1D6A2D">
              <wp:simplePos x="0" y="0"/>
              <wp:positionH relativeFrom="column">
                <wp:posOffset>-756285</wp:posOffset>
              </wp:positionH>
              <wp:positionV relativeFrom="paragraph">
                <wp:posOffset>-446405</wp:posOffset>
              </wp:positionV>
              <wp:extent cx="1943100" cy="1143000"/>
              <wp:effectExtent l="0" t="1270" r="381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71CADA4B">
            <v:rect id="Rectangle 1" style="position:absolute;margin-left:-59.55pt;margin-top:-35.1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9bc1ff" stroked="f" strokecolor="#4a7ebb" w14:anchorId="632ED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">
              <v:fill type="gradient" color2="#3f80cd" focus="100%" rotate="t">
                <o:fill v:ext="view" type="gradientUnscaled"/>
              </v:fill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72C"/>
    <w:multiLevelType w:val="hybridMultilevel"/>
    <w:tmpl w:val="422855EE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 w:tplc="F80EBDEA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710EA7"/>
    <w:multiLevelType w:val="hybridMultilevel"/>
    <w:tmpl w:val="82E4E0CC"/>
    <w:lvl w:ilvl="0" w:tplc="F1B2BC18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  <w:color w:val="930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C7726"/>
    <w:multiLevelType w:val="multilevel"/>
    <w:tmpl w:val="80BC1738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8D7B45"/>
    <w:multiLevelType w:val="hybridMultilevel"/>
    <w:tmpl w:val="B5ECB15E"/>
    <w:lvl w:ilvl="0" w:tplc="EDF42D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  <w:color w:val="93006D"/>
      </w:rPr>
    </w:lvl>
    <w:lvl w:ilvl="1" w:tplc="82904C80">
      <w:numFmt w:val="bullet"/>
      <w:lvlText w:val="-"/>
      <w:lvlJc w:val="left"/>
      <w:pPr>
        <w:ind w:left="1440" w:hanging="360"/>
      </w:pPr>
      <w:rPr>
        <w:rFonts w:hint="default" w:ascii="Calibri-Italic" w:hAnsi="Calibri-Italic" w:eastAsia="MS Mincho" w:cs="Calibri-Itali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232315"/>
    <w:multiLevelType w:val="multilevel"/>
    <w:tmpl w:val="7C9E3472"/>
    <w:numStyleLink w:val="VSVLijstniveau1"/>
  </w:abstractNum>
  <w:abstractNum w:abstractNumId="5" w15:restartNumberingAfterBreak="0">
    <w:nsid w:val="27EB2744"/>
    <w:multiLevelType w:val="hybridMultilevel"/>
    <w:tmpl w:val="48C8B4E0"/>
    <w:lvl w:ilvl="0" w:tplc="A27E6E24">
      <w:start w:val="1"/>
      <w:numFmt w:val="bullet"/>
      <w:pStyle w:val="Opsomming2"/>
      <w:lvlText w:val=""/>
      <w:lvlJc w:val="left"/>
      <w:pPr>
        <w:tabs>
          <w:tab w:val="num" w:pos="652"/>
        </w:tabs>
        <w:ind w:left="652" w:hanging="227"/>
      </w:pPr>
      <w:rPr>
        <w:rFonts w:hint="default" w:ascii="Symbol" w:hAnsi="Symbol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A56899"/>
    <w:multiLevelType w:val="multilevel"/>
    <w:tmpl w:val="EA5092E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A219B5"/>
    <w:multiLevelType w:val="hybridMultilevel"/>
    <w:tmpl w:val="EA5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7575E2"/>
    <w:multiLevelType w:val="hybridMultilevel"/>
    <w:tmpl w:val="80BC1738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B4672E"/>
    <w:multiLevelType w:val="multilevel"/>
    <w:tmpl w:val="82E4E0CC"/>
    <w:lvl w:ilvl="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B26809"/>
    <w:multiLevelType w:val="multilevel"/>
    <w:tmpl w:val="7C9E3472"/>
    <w:styleLink w:val="VSVLijstniveau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hint="default" w:ascii="Symbol" w:hAnsi="Symbol"/>
        <w:color w:val="93006D"/>
      </w:rPr>
    </w:lvl>
    <w:lvl w:ilvl="1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hint="default" w:ascii="Calibri-Italic" w:hAnsi="Calibri-Italic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1247"/>
        </w:tabs>
        <w:ind w:left="1247" w:hanging="226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74"/>
        </w:tabs>
        <w:ind w:left="1474" w:hanging="22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1928"/>
        </w:tabs>
        <w:ind w:left="1928" w:hanging="227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hint="default" w:ascii="Wingdings" w:hAnsi="Wingdings"/>
      </w:rPr>
    </w:lvl>
  </w:abstractNum>
  <w:abstractNum w:abstractNumId="11" w15:restartNumberingAfterBreak="0">
    <w:nsid w:val="386B26D9"/>
    <w:multiLevelType w:val="hybridMultilevel"/>
    <w:tmpl w:val="0A6AE8B4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 w:tplc="F87AE158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B2539F"/>
    <w:multiLevelType w:val="multilevel"/>
    <w:tmpl w:val="C6DC7EA0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24728C"/>
    <w:multiLevelType w:val="hybridMultilevel"/>
    <w:tmpl w:val="6A2EBEDC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 w:tplc="1CF8D21E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AD6651"/>
    <w:multiLevelType w:val="multilevel"/>
    <w:tmpl w:val="7C9E3472"/>
    <w:numStyleLink w:val="VSVLijstniveau1"/>
  </w:abstractNum>
  <w:abstractNum w:abstractNumId="15" w15:restartNumberingAfterBreak="0">
    <w:nsid w:val="54212B5F"/>
    <w:multiLevelType w:val="multilevel"/>
    <w:tmpl w:val="7C9E3472"/>
    <w:numStyleLink w:val="VSVLijstniveau1"/>
  </w:abstractNum>
  <w:abstractNum w:abstractNumId="16" w15:restartNumberingAfterBreak="0">
    <w:nsid w:val="55735725"/>
    <w:multiLevelType w:val="multilevel"/>
    <w:tmpl w:val="0A6AE8B4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0523C2"/>
    <w:multiLevelType w:val="multilevel"/>
    <w:tmpl w:val="7C9E3472"/>
    <w:numStyleLink w:val="VSVLijstniveau1"/>
  </w:abstractNum>
  <w:abstractNum w:abstractNumId="18" w15:restartNumberingAfterBreak="0">
    <w:nsid w:val="59380169"/>
    <w:multiLevelType w:val="hybridMultilevel"/>
    <w:tmpl w:val="6F42CC86"/>
    <w:lvl w:ilvl="0" w:tplc="D9D20322">
      <w:start w:val="1"/>
      <w:numFmt w:val="bullet"/>
      <w:pStyle w:val="Opsomming1"/>
      <w:lvlText w:val=""/>
      <w:lvlJc w:val="left"/>
      <w:pPr>
        <w:tabs>
          <w:tab w:val="num" w:pos="227"/>
        </w:tabs>
        <w:ind w:left="227" w:hanging="227"/>
      </w:pPr>
      <w:rPr>
        <w:rFonts w:hint="default" w:ascii="Symbol" w:hAnsi="Symbol"/>
        <w:color w:val="E478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BF875B2"/>
    <w:multiLevelType w:val="multilevel"/>
    <w:tmpl w:val="6A2EBEDC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466719"/>
    <w:multiLevelType w:val="multilevel"/>
    <w:tmpl w:val="BF0016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647039C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8377E9"/>
    <w:multiLevelType w:val="multilevel"/>
    <w:tmpl w:val="7C9E3472"/>
    <w:numStyleLink w:val="VSVLijstniveau1"/>
  </w:abstractNum>
  <w:abstractNum w:abstractNumId="23" w15:restartNumberingAfterBreak="0">
    <w:nsid w:val="6853771D"/>
    <w:multiLevelType w:val="hybridMultilevel"/>
    <w:tmpl w:val="C6DC7EA0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 w:tplc="CB4CB35E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083C1D"/>
    <w:multiLevelType w:val="multilevel"/>
    <w:tmpl w:val="7C9E3472"/>
    <w:numStyleLink w:val="VSVLijstniveau1"/>
  </w:abstractNum>
  <w:abstractNum w:abstractNumId="25" w15:restartNumberingAfterBreak="0">
    <w:nsid w:val="77914B88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hint="default" w:ascii="Symbol" w:hAnsi="Symbol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0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23"/>
  </w:num>
  <w:num w:numId="14">
    <w:abstractNumId w:val="12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14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B"/>
    <w:rsid w:val="00003637"/>
    <w:rsid w:val="0002260C"/>
    <w:rsid w:val="000274F2"/>
    <w:rsid w:val="00034052"/>
    <w:rsid w:val="0004486F"/>
    <w:rsid w:val="000534E8"/>
    <w:rsid w:val="00055EF8"/>
    <w:rsid w:val="00085531"/>
    <w:rsid w:val="000E73E4"/>
    <w:rsid w:val="000F483F"/>
    <w:rsid w:val="000F65DF"/>
    <w:rsid w:val="00101DA5"/>
    <w:rsid w:val="001209EC"/>
    <w:rsid w:val="001267D2"/>
    <w:rsid w:val="00130E8D"/>
    <w:rsid w:val="00137393"/>
    <w:rsid w:val="00164210"/>
    <w:rsid w:val="00170757"/>
    <w:rsid w:val="00172E8F"/>
    <w:rsid w:val="0017320E"/>
    <w:rsid w:val="00187E15"/>
    <w:rsid w:val="001A2BD4"/>
    <w:rsid w:val="001A57F8"/>
    <w:rsid w:val="001B0646"/>
    <w:rsid w:val="001B4CB2"/>
    <w:rsid w:val="001C080C"/>
    <w:rsid w:val="001D4EE7"/>
    <w:rsid w:val="001D5343"/>
    <w:rsid w:val="001F0688"/>
    <w:rsid w:val="00202DA9"/>
    <w:rsid w:val="002124A4"/>
    <w:rsid w:val="00214860"/>
    <w:rsid w:val="00282F82"/>
    <w:rsid w:val="0029063D"/>
    <w:rsid w:val="00294F62"/>
    <w:rsid w:val="00297FB0"/>
    <w:rsid w:val="002A7702"/>
    <w:rsid w:val="002B2FF9"/>
    <w:rsid w:val="002B56B0"/>
    <w:rsid w:val="002E6306"/>
    <w:rsid w:val="0030258A"/>
    <w:rsid w:val="0030313C"/>
    <w:rsid w:val="00312F37"/>
    <w:rsid w:val="00313ADC"/>
    <w:rsid w:val="00327C51"/>
    <w:rsid w:val="00331686"/>
    <w:rsid w:val="0033551D"/>
    <w:rsid w:val="00346E7A"/>
    <w:rsid w:val="0037548C"/>
    <w:rsid w:val="003826BB"/>
    <w:rsid w:val="00391C5F"/>
    <w:rsid w:val="003B1607"/>
    <w:rsid w:val="003C02B5"/>
    <w:rsid w:val="003C6BAD"/>
    <w:rsid w:val="003D5FA5"/>
    <w:rsid w:val="0040272E"/>
    <w:rsid w:val="0042112D"/>
    <w:rsid w:val="00423AE1"/>
    <w:rsid w:val="00427A7B"/>
    <w:rsid w:val="00451CC1"/>
    <w:rsid w:val="00453127"/>
    <w:rsid w:val="00454BB0"/>
    <w:rsid w:val="00481AF6"/>
    <w:rsid w:val="00481F6C"/>
    <w:rsid w:val="0048474F"/>
    <w:rsid w:val="00485F5B"/>
    <w:rsid w:val="004A78DA"/>
    <w:rsid w:val="004E21DA"/>
    <w:rsid w:val="004E2E7E"/>
    <w:rsid w:val="004E3FB1"/>
    <w:rsid w:val="004F2687"/>
    <w:rsid w:val="00525CF9"/>
    <w:rsid w:val="00553924"/>
    <w:rsid w:val="0055418A"/>
    <w:rsid w:val="00555F09"/>
    <w:rsid w:val="005719CD"/>
    <w:rsid w:val="00572384"/>
    <w:rsid w:val="00580859"/>
    <w:rsid w:val="00587F62"/>
    <w:rsid w:val="00595B21"/>
    <w:rsid w:val="005962BC"/>
    <w:rsid w:val="005B1F22"/>
    <w:rsid w:val="005C54E8"/>
    <w:rsid w:val="005E7A4D"/>
    <w:rsid w:val="005F00C2"/>
    <w:rsid w:val="005F6824"/>
    <w:rsid w:val="00605E74"/>
    <w:rsid w:val="00614494"/>
    <w:rsid w:val="00631374"/>
    <w:rsid w:val="00655A98"/>
    <w:rsid w:val="00666E6F"/>
    <w:rsid w:val="00685959"/>
    <w:rsid w:val="006B3ECA"/>
    <w:rsid w:val="0070160B"/>
    <w:rsid w:val="00717693"/>
    <w:rsid w:val="00717EEB"/>
    <w:rsid w:val="0072364F"/>
    <w:rsid w:val="00723C1E"/>
    <w:rsid w:val="0073783A"/>
    <w:rsid w:val="00764673"/>
    <w:rsid w:val="007D3476"/>
    <w:rsid w:val="007D3AE0"/>
    <w:rsid w:val="007F1937"/>
    <w:rsid w:val="007F2FD9"/>
    <w:rsid w:val="007F404D"/>
    <w:rsid w:val="00813559"/>
    <w:rsid w:val="00852DD9"/>
    <w:rsid w:val="0085618C"/>
    <w:rsid w:val="00860BE8"/>
    <w:rsid w:val="008B2BEB"/>
    <w:rsid w:val="008B3EFA"/>
    <w:rsid w:val="008B4919"/>
    <w:rsid w:val="008B6238"/>
    <w:rsid w:val="008C23F7"/>
    <w:rsid w:val="008C6F1A"/>
    <w:rsid w:val="008D3443"/>
    <w:rsid w:val="008D6B3E"/>
    <w:rsid w:val="008E4850"/>
    <w:rsid w:val="008E7809"/>
    <w:rsid w:val="008F4EC1"/>
    <w:rsid w:val="00900F3A"/>
    <w:rsid w:val="00903B6D"/>
    <w:rsid w:val="00914807"/>
    <w:rsid w:val="00931C0E"/>
    <w:rsid w:val="0093368D"/>
    <w:rsid w:val="00947B1B"/>
    <w:rsid w:val="0096673D"/>
    <w:rsid w:val="009811DC"/>
    <w:rsid w:val="00990D90"/>
    <w:rsid w:val="009B1811"/>
    <w:rsid w:val="009B59DA"/>
    <w:rsid w:val="009D4864"/>
    <w:rsid w:val="009D7B7B"/>
    <w:rsid w:val="009F14B4"/>
    <w:rsid w:val="00A04DEB"/>
    <w:rsid w:val="00A05B13"/>
    <w:rsid w:val="00A4759B"/>
    <w:rsid w:val="00A51374"/>
    <w:rsid w:val="00A9073E"/>
    <w:rsid w:val="00AC12D7"/>
    <w:rsid w:val="00AC61DD"/>
    <w:rsid w:val="00AC68E1"/>
    <w:rsid w:val="00AD1FA1"/>
    <w:rsid w:val="00AF07D4"/>
    <w:rsid w:val="00AF689C"/>
    <w:rsid w:val="00B0005C"/>
    <w:rsid w:val="00B27DC8"/>
    <w:rsid w:val="00B37B20"/>
    <w:rsid w:val="00B42CFA"/>
    <w:rsid w:val="00B574B5"/>
    <w:rsid w:val="00B7264A"/>
    <w:rsid w:val="00B73A00"/>
    <w:rsid w:val="00B73F25"/>
    <w:rsid w:val="00B82815"/>
    <w:rsid w:val="00B838F7"/>
    <w:rsid w:val="00B84755"/>
    <w:rsid w:val="00B96C0C"/>
    <w:rsid w:val="00BE38F2"/>
    <w:rsid w:val="00BF3ED0"/>
    <w:rsid w:val="00C129DE"/>
    <w:rsid w:val="00C32FE8"/>
    <w:rsid w:val="00C40E7A"/>
    <w:rsid w:val="00C77958"/>
    <w:rsid w:val="00CA7803"/>
    <w:rsid w:val="00CB2697"/>
    <w:rsid w:val="00CC2F9C"/>
    <w:rsid w:val="00CD07A6"/>
    <w:rsid w:val="00CD4EC3"/>
    <w:rsid w:val="00D1315D"/>
    <w:rsid w:val="00D268F5"/>
    <w:rsid w:val="00D32A3E"/>
    <w:rsid w:val="00D33FD9"/>
    <w:rsid w:val="00D4154A"/>
    <w:rsid w:val="00D5419E"/>
    <w:rsid w:val="00D573C6"/>
    <w:rsid w:val="00D70DFF"/>
    <w:rsid w:val="00D7114C"/>
    <w:rsid w:val="00D84DC5"/>
    <w:rsid w:val="00DB4B0F"/>
    <w:rsid w:val="00DD001B"/>
    <w:rsid w:val="00DD6D1D"/>
    <w:rsid w:val="00DE183F"/>
    <w:rsid w:val="00E135D2"/>
    <w:rsid w:val="00E26F84"/>
    <w:rsid w:val="00E37EAC"/>
    <w:rsid w:val="00E41752"/>
    <w:rsid w:val="00E67899"/>
    <w:rsid w:val="00E90D63"/>
    <w:rsid w:val="00E915A9"/>
    <w:rsid w:val="00E92DC2"/>
    <w:rsid w:val="00E938FB"/>
    <w:rsid w:val="00E9463B"/>
    <w:rsid w:val="00E96C0A"/>
    <w:rsid w:val="00EA208C"/>
    <w:rsid w:val="00EA5A2E"/>
    <w:rsid w:val="00EB4B35"/>
    <w:rsid w:val="00ED5C41"/>
    <w:rsid w:val="00F01A0C"/>
    <w:rsid w:val="00F21AFF"/>
    <w:rsid w:val="00F34AB7"/>
    <w:rsid w:val="00F36296"/>
    <w:rsid w:val="00F50FBF"/>
    <w:rsid w:val="00FC51D7"/>
    <w:rsid w:val="00FF24FB"/>
    <w:rsid w:val="0D17CD86"/>
    <w:rsid w:val="0ED2BA91"/>
    <w:rsid w:val="10FAF3D4"/>
    <w:rsid w:val="1CAE1BA9"/>
    <w:rsid w:val="512CD0EB"/>
    <w:rsid w:val="547BCE99"/>
    <w:rsid w:val="59D73461"/>
    <w:rsid w:val="6C2DF07D"/>
    <w:rsid w:val="7421752E"/>
    <w:rsid w:val="7B9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2572A6"/>
  <w14:defaultImageDpi w14:val="300"/>
  <w15:chartTrackingRefBased/>
  <w15:docId w15:val="{37C3E90B-384C-429D-A8DB-70255B3796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rPr>
      <w:sz w:val="24"/>
      <w:szCs w:val="24"/>
      <w:lang w:val="en-GB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odytext" w:customStyle="1">
    <w:name w:val="&gt;body text"/>
    <w:basedOn w:val="Standaard"/>
    <w:rsid w:val="009D4864"/>
    <w:pPr>
      <w:widowControl w:val="0"/>
      <w:autoSpaceDE w:val="0"/>
      <w:autoSpaceDN w:val="0"/>
      <w:adjustRightInd w:val="0"/>
      <w:textAlignment w:val="center"/>
    </w:pPr>
    <w:rPr>
      <w:rFonts w:ascii="BrandonGrotesque-Regular" w:hAnsi="BrandonGrotesque-Regular" w:cs="BrandonGrotesque-Regular"/>
      <w:color w:val="000000"/>
      <w:sz w:val="20"/>
      <w:szCs w:val="20"/>
    </w:rPr>
  </w:style>
  <w:style w:type="paragraph" w:styleId="DateLocation" w:customStyle="1">
    <w:name w:val="&gt;Date + Location"/>
    <w:basedOn w:val="Standaard"/>
    <w:rsid w:val="009D4864"/>
    <w:pPr>
      <w:widowControl w:val="0"/>
      <w:autoSpaceDE w:val="0"/>
      <w:autoSpaceDN w:val="0"/>
      <w:adjustRightInd w:val="0"/>
      <w:jc w:val="right"/>
      <w:textAlignment w:val="center"/>
    </w:pPr>
    <w:rPr>
      <w:rFonts w:ascii="BrandonGrotesque-Regular" w:hAnsi="BrandonGrotesque-Regular" w:cs="BrandonGrotesque-Regular"/>
      <w:i/>
      <w:color w:val="000000"/>
      <w:sz w:val="20"/>
      <w:szCs w:val="20"/>
    </w:rPr>
  </w:style>
  <w:style w:type="paragraph" w:styleId="VSVTabeltekst" w:customStyle="1">
    <w:name w:val="VSV_Tabeltekst"/>
    <w:basedOn w:val="VSVbodytekst"/>
    <w:autoRedefine/>
    <w:qFormat/>
    <w:rsid w:val="009811DC"/>
    <w:pPr>
      <w:spacing w:line="240" w:lineRule="auto"/>
      <w:jc w:val="center"/>
    </w:pPr>
  </w:style>
  <w:style w:type="paragraph" w:styleId="Titel1" w:customStyle="1">
    <w:name w:val="* Titel 1"/>
    <w:basedOn w:val="Standaard"/>
    <w:autoRedefine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44"/>
      <w:szCs w:val="44"/>
      <w:lang w:val="nl-NL"/>
    </w:rPr>
  </w:style>
  <w:style w:type="paragraph" w:styleId="Ondertittel" w:customStyle="1">
    <w:name w:val="* Ondertittel"/>
    <w:basedOn w:val="Standaard"/>
    <w:autoRedefine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E47823"/>
      <w:sz w:val="28"/>
      <w:szCs w:val="28"/>
      <w:lang w:val="nl-NL"/>
    </w:rPr>
  </w:style>
  <w:style w:type="paragraph" w:styleId="Inleiding" w:customStyle="1">
    <w:name w:val="* Inleiding"/>
    <w:basedOn w:val="Standaard"/>
    <w:autoRedefine/>
    <w:rsid w:val="00D1315D"/>
    <w:pPr>
      <w:widowControl w:val="0"/>
      <w:autoSpaceDE w:val="0"/>
      <w:autoSpaceDN w:val="0"/>
      <w:adjustRightInd w:val="0"/>
    </w:pPr>
    <w:rPr>
      <w:rFonts w:ascii="Arial" w:hAnsi="Arial" w:cs="Helvetica"/>
      <w:i/>
      <w:noProof/>
      <w:color w:val="808080"/>
      <w:lang w:val="en-US"/>
    </w:rPr>
  </w:style>
  <w:style w:type="paragraph" w:styleId="Titel2" w:customStyle="1">
    <w:name w:val="* Titel 2"/>
    <w:basedOn w:val="Standaard"/>
    <w:autoRedefine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30"/>
      <w:szCs w:val="30"/>
      <w:lang w:val="nl-NL"/>
    </w:rPr>
  </w:style>
  <w:style w:type="paragraph" w:styleId="bodytekst" w:customStyle="1">
    <w:name w:val="* bodytekst"/>
    <w:basedOn w:val="Standaard"/>
    <w:autoRedefine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272727"/>
      <w:sz w:val="20"/>
      <w:szCs w:val="20"/>
      <w:lang w:val="en-US"/>
    </w:rPr>
  </w:style>
  <w:style w:type="paragraph" w:styleId="Titel3" w:customStyle="1">
    <w:name w:val="* Titel 3"/>
    <w:basedOn w:val="Standaard"/>
    <w:autoRedefine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272727"/>
      <w:sz w:val="22"/>
      <w:szCs w:val="22"/>
      <w:lang w:val="nl-NL"/>
    </w:rPr>
  </w:style>
  <w:style w:type="paragraph" w:styleId="Opsomming1" w:customStyle="1">
    <w:name w:val="* Opsomming 1"/>
    <w:basedOn w:val="Kleurrijkelijst-accent11"/>
    <w:autoRedefine/>
    <w:rsid w:val="00D1315D"/>
    <w:pPr>
      <w:widowControl w:val="0"/>
      <w:numPr>
        <w:numId w:val="1"/>
      </w:numPr>
      <w:autoSpaceDE w:val="0"/>
      <w:autoSpaceDN w:val="0"/>
      <w:adjustRightInd w:val="0"/>
      <w:spacing w:after="8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styleId="Kleurrijkelijst-accent11" w:customStyle="1">
    <w:name w:val="Kleurrijke lijst - accent 11"/>
    <w:basedOn w:val="Standaard"/>
    <w:uiPriority w:val="34"/>
    <w:rsid w:val="00D1315D"/>
    <w:pPr>
      <w:ind w:left="720"/>
      <w:contextualSpacing/>
    </w:pPr>
  </w:style>
  <w:style w:type="paragraph" w:styleId="Opsomming2" w:customStyle="1">
    <w:name w:val="* Opsomming 2"/>
    <w:basedOn w:val="Kleurrijkelijst-accent11"/>
    <w:autoRedefine/>
    <w:rsid w:val="00D1315D"/>
    <w:pPr>
      <w:widowControl w:val="0"/>
      <w:numPr>
        <w:numId w:val="2"/>
      </w:numPr>
      <w:autoSpaceDE w:val="0"/>
      <w:autoSpaceDN w:val="0"/>
      <w:adjustRightInd w:val="0"/>
      <w:spacing w:after="4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styleId="kaderstukje" w:customStyle="1">
    <w:name w:val="* kaderstukje"/>
    <w:basedOn w:val="Standaard"/>
    <w:autoRedefine/>
    <w:rsid w:val="00D1315D"/>
    <w:pPr>
      <w:widowControl w:val="0"/>
      <w:pBdr>
        <w:top w:val="dotted" w:color="E47823" w:sz="6" w:space="4"/>
        <w:bottom w:val="dotted" w:color="E47823" w:sz="6" w:space="4"/>
      </w:pBdr>
      <w:autoSpaceDE w:val="0"/>
      <w:autoSpaceDN w:val="0"/>
      <w:adjustRightInd w:val="0"/>
      <w:spacing w:before="120" w:after="120"/>
    </w:pPr>
    <w:rPr>
      <w:rFonts w:ascii="Arial" w:hAnsi="Arial" w:cs="Helvetica"/>
      <w:i/>
      <w:noProof/>
      <w:color w:val="808080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525CF9"/>
  </w:style>
  <w:style w:type="paragraph" w:styleId="Voettekst">
    <w:name w:val="footer"/>
    <w:basedOn w:val="Standaard"/>
    <w:link w:val="Voet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525CF9"/>
  </w:style>
  <w:style w:type="paragraph" w:styleId="Ballontekst">
    <w:name w:val="Balloon Text"/>
    <w:basedOn w:val="Standaard"/>
    <w:link w:val="BallontekstChar"/>
    <w:uiPriority w:val="99"/>
    <w:semiHidden/>
    <w:unhideWhenUsed/>
    <w:rsid w:val="00525CF9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/>
    <w:rsid w:val="00525CF9"/>
    <w:rPr>
      <w:rFonts w:ascii="Lucida Grande" w:hAnsi="Lucida Grande" w:cs="Lucida Grande"/>
      <w:sz w:val="18"/>
      <w:szCs w:val="18"/>
    </w:rPr>
  </w:style>
  <w:style w:type="paragraph" w:styleId="BasicParagraph" w:customStyle="1">
    <w:name w:val="[Basic Paragraph]"/>
    <w:basedOn w:val="Standaard"/>
    <w:uiPriority w:val="99"/>
    <w:rsid w:val="00596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VSVondertitel" w:customStyle="1">
    <w:name w:val="VSV_ondertitel"/>
    <w:basedOn w:val="Standaard"/>
    <w:autoRedefine/>
    <w:qFormat/>
    <w:rsid w:val="00D33FD9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caps/>
      <w:color w:val="9BBCED"/>
      <w:sz w:val="28"/>
      <w:szCs w:val="28"/>
    </w:rPr>
  </w:style>
  <w:style w:type="paragraph" w:styleId="VSVTitelniveau1" w:customStyle="1">
    <w:name w:val="VSV_Titelniveau 1"/>
    <w:basedOn w:val="Standaard"/>
    <w:autoRedefine/>
    <w:qFormat/>
    <w:rsid w:val="00BF3ED0"/>
    <w:pPr>
      <w:widowControl w:val="0"/>
      <w:autoSpaceDE w:val="0"/>
      <w:autoSpaceDN w:val="0"/>
      <w:adjustRightInd w:val="0"/>
      <w:textAlignment w:val="center"/>
    </w:pPr>
    <w:rPr>
      <w:rFonts w:ascii="Calibri-Bold" w:hAnsi="Calibri-Bold" w:eastAsia="Times New Roman" w:cs="Calibri-Bold"/>
      <w:b/>
      <w:bCs/>
      <w:caps/>
      <w:color w:val="93006D"/>
      <w:sz w:val="36"/>
      <w:szCs w:val="36"/>
      <w:lang w:val="nl-BE"/>
    </w:rPr>
  </w:style>
  <w:style w:type="paragraph" w:styleId="VSVInleiding" w:customStyle="1">
    <w:name w:val="VSV_Inleiding"/>
    <w:basedOn w:val="Standaard"/>
    <w:autoRedefine/>
    <w:qFormat/>
    <w:rsid w:val="000534E8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Calibri-Italic" w:hAnsi="Calibri-Italic" w:cs="Calibri-Italic"/>
      <w:b/>
      <w:iCs/>
      <w:color w:val="777E6A"/>
      <w:sz w:val="22"/>
      <w:szCs w:val="22"/>
      <w:lang w:val="nl-BE"/>
    </w:rPr>
  </w:style>
  <w:style w:type="paragraph" w:styleId="VSVTitelniveau2" w:customStyle="1">
    <w:name w:val="VSV_Titelniveau 2"/>
    <w:basedOn w:val="Standaard"/>
    <w:autoRedefine/>
    <w:qFormat/>
    <w:rsid w:val="006B3ECA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b/>
      <w:color w:val="777E6A"/>
      <w:sz w:val="28"/>
      <w:szCs w:val="28"/>
      <w:lang w:val="nl-BE"/>
    </w:rPr>
  </w:style>
  <w:style w:type="paragraph" w:styleId="VSVbodytekst" w:customStyle="1">
    <w:name w:val="VSV_bodytekst"/>
    <w:basedOn w:val="Standaard"/>
    <w:autoRedefine/>
    <w:qFormat/>
    <w:rsid w:val="008B49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777E6A"/>
      <w:sz w:val="20"/>
      <w:szCs w:val="20"/>
    </w:rPr>
  </w:style>
  <w:style w:type="paragraph" w:styleId="VSVTitelniveau3" w:customStyle="1">
    <w:name w:val="VSV_Titelniveau 3"/>
    <w:basedOn w:val="Standaard"/>
    <w:autoRedefine/>
    <w:qFormat/>
    <w:rsid w:val="00CC2F9C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-Bold" w:hAnsi="Calibri-Bold" w:cs="Calibri-Bold"/>
      <w:b/>
      <w:bCs/>
      <w:color w:val="93006D"/>
      <w:sz w:val="22"/>
      <w:szCs w:val="22"/>
      <w:lang w:val="nl-BE"/>
    </w:rPr>
  </w:style>
  <w:style w:type="paragraph" w:styleId="VSVTitelniveau4" w:customStyle="1">
    <w:name w:val="VSV_Titelniveau 4"/>
    <w:basedOn w:val="Standaard"/>
    <w:autoRedefine/>
    <w:qFormat/>
    <w:rsid w:val="00D33FD9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" w:hAnsi="Calibri" w:cs="Calibri"/>
      <w:caps/>
      <w:color w:val="777E6A"/>
      <w:sz w:val="22"/>
      <w:szCs w:val="22"/>
    </w:rPr>
  </w:style>
  <w:style w:type="paragraph" w:styleId="VSVKadertekst" w:customStyle="1">
    <w:name w:val="VSV_Kadertekst"/>
    <w:basedOn w:val="Standaard"/>
    <w:autoRedefine/>
    <w:qFormat/>
    <w:rsid w:val="00AC12D7"/>
    <w:pPr>
      <w:widowControl w:val="0"/>
      <w:pBdr>
        <w:top w:val="single" w:color="E1EBF9" w:sz="48" w:space="1"/>
        <w:left w:val="single" w:color="E1EBF9" w:sz="48" w:space="4"/>
        <w:bottom w:val="single" w:color="E1EBF9" w:sz="48" w:space="1"/>
        <w:right w:val="single" w:color="E1EBF9" w:sz="48" w:space="4"/>
      </w:pBdr>
      <w:shd w:val="clear" w:color="auto" w:fill="E1EBF9"/>
      <w:autoSpaceDE w:val="0"/>
      <w:autoSpaceDN w:val="0"/>
      <w:adjustRightInd w:val="0"/>
      <w:spacing w:line="288" w:lineRule="auto"/>
      <w:ind w:left="227" w:right="227"/>
      <w:textAlignment w:val="center"/>
    </w:pPr>
    <w:rPr>
      <w:rFonts w:ascii="Calibri" w:hAnsi="Calibri" w:cs="Calibri"/>
      <w:color w:val="777E6A"/>
      <w:sz w:val="20"/>
      <w:szCs w:val="20"/>
    </w:rPr>
  </w:style>
  <w:style w:type="table" w:styleId="VSVTabel" w:customStyle="1">
    <w:name w:val="VSV_Tabel"/>
    <w:basedOn w:val="Standaardtabel"/>
    <w:uiPriority w:val="99"/>
    <w:rsid w:val="00F34AB7"/>
    <w:pPr>
      <w:jc w:val="center"/>
    </w:pPr>
    <w:rPr>
      <w:rFonts w:ascii="Calibri" w:hAnsi="Calibri"/>
      <w:color w:val="777E6A"/>
    </w:rPr>
    <w:tblPr>
      <w:tblBorders>
        <w:top w:val="single" w:color="777E6A" w:sz="4" w:space="0"/>
        <w:left w:val="single" w:color="777E6A" w:sz="4" w:space="0"/>
        <w:bottom w:val="single" w:color="777E6A" w:sz="4" w:space="0"/>
        <w:right w:val="single" w:color="777E6A" w:sz="4" w:space="0"/>
        <w:insideH w:val="single" w:color="777E6A" w:sz="4" w:space="0"/>
        <w:insideV w:val="single" w:color="777E6A" w:sz="4" w:space="0"/>
      </w:tblBorders>
    </w:tblPr>
    <w:tcPr>
      <w:vAlign w:val="center"/>
    </w:tcPr>
  </w:style>
  <w:style w:type="paragraph" w:styleId="VSVTabeltekstHeader" w:customStyle="1">
    <w:name w:val="VSV_Tabeltekst Header"/>
    <w:basedOn w:val="VSVbodytekst"/>
    <w:autoRedefine/>
    <w:qFormat/>
    <w:rsid w:val="00723C1E"/>
    <w:pPr>
      <w:spacing w:line="240" w:lineRule="auto"/>
      <w:jc w:val="center"/>
    </w:pPr>
    <w:rPr>
      <w:b/>
      <w:caps/>
      <w:color w:val="FFFFFF"/>
    </w:rPr>
  </w:style>
  <w:style w:type="numbering" w:styleId="VSVLijstniveau1" w:customStyle="1">
    <w:name w:val="VSV_Lijstniveau 1"/>
    <w:basedOn w:val="Geenlijst"/>
    <w:uiPriority w:val="99"/>
    <w:rsid w:val="008B4919"/>
    <w:pPr>
      <w:numPr>
        <w:numId w:val="18"/>
      </w:numPr>
    </w:pPr>
  </w:style>
  <w:style w:type="paragraph" w:styleId="VSVHeaderFooter" w:customStyle="1">
    <w:name w:val="VSV_Header &amp; Footer"/>
    <w:basedOn w:val="VSVbodytekst"/>
    <w:qFormat/>
    <w:rsid w:val="00EA208C"/>
    <w:rPr>
      <w:i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467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46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463B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E9463B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463B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E946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gemeen\VSV-handboek\2.%20Projecten\2.2%20VP\Mobiliteitsacademie\MA_PRO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3709FCCDEF645BCF7F8996D8F6762" ma:contentTypeVersion="13" ma:contentTypeDescription="Een nieuw document maken." ma:contentTypeScope="" ma:versionID="423049bb2563da52e2fbeebff76fc379">
  <xsd:schema xmlns:xsd="http://www.w3.org/2001/XMLSchema" xmlns:xs="http://www.w3.org/2001/XMLSchema" xmlns:p="http://schemas.microsoft.com/office/2006/metadata/properties" xmlns:ns2="423b1ab8-dd23-4fa6-bdc3-356eb7c55d1c" xmlns:ns3="c4d1c1e1-3bf3-4871-bb31-133d0a8a997a" targetNamespace="http://schemas.microsoft.com/office/2006/metadata/properties" ma:root="true" ma:fieldsID="6a7febdd7fadf485042c1b348071010c" ns2:_="" ns3:_="">
    <xsd:import namespace="423b1ab8-dd23-4fa6-bdc3-356eb7c55d1c"/>
    <xsd:import namespace="c4d1c1e1-3bf3-4871-bb31-133d0a8a9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1ab8-dd23-4fa6-bdc3-356eb7c5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1c1e1-3bf3-4871-bb31-133d0a8a9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C015-D6FA-4AD0-8E4B-1DECCB230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E5FB5-7130-4ED7-9099-B7A06259A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1ab8-dd23-4fa6-bdc3-356eb7c55d1c"/>
    <ds:schemaRef ds:uri="c4d1c1e1-3bf3-4871-bb31-133d0a8a9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7D445-078E-49CC-964E-6BFDD941B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2F8435-096F-49F0-8C27-8C6EB68B19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MA_PROG</ap:Template>
  <ap:Application>Microsoft Word for the web</ap:Application>
  <ap:DocSecurity>0</ap:DocSecurity>
  <ap:ScaleCrop>false</ap:ScaleCrop>
  <ap:Company>Shortcut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Layla van Loon</dc:creator>
  <keywords/>
  <dc:description/>
  <lastModifiedBy>Stijn Dhondt</lastModifiedBy>
  <revision>103</revision>
  <lastPrinted>2022-01-24T07:55:00.0000000Z</lastPrinted>
  <dcterms:created xsi:type="dcterms:W3CDTF">2021-10-25T09:53:00.0000000Z</dcterms:created>
  <dcterms:modified xsi:type="dcterms:W3CDTF">2022-04-22T10:36:42.0564133Z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0x0101008023709FCCDEF645BCF7F8996D8F6762</vt:lpwstr>
  </property>
  <property fmtid="{D5CDD505-2E9C-101B-9397-08002B2CF9AE}" pid="3" name="Jaartal">
    <vt:lpwstr>4;#2019|2508df11-059b-4159-8ad1-420ce03a22e7;#11;#2020|d356dbc0-ddf6-402d-95dc-b789c3e6fd21</vt:lpwstr>
  </property>
  <property fmtid="{D5CDD505-2E9C-101B-9397-08002B2CF9AE}" pid="4" name="VSV-Categoriën">
    <vt:lpwstr>7;#Projectondersteuning|c348a6b2-d81b-4505-884d-9512f685f7d1;#9;#Programma|1d1f9fd3-6863-4a1f-8754-c4df84c2928e;#15;#Sprekers|419a7a83-5ec5-40ff-8383-0bd908ab5fcd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f264efa73e1f4e55bab25e9d5c8df005">
    <vt:lpwstr>2019|2508df11-059b-4159-8ad1-420ce03a22e7;2020|d356dbc0-ddf6-402d-95dc-b789c3e6fd21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i076631005f04647a71acb68b8371c87">
    <vt:lpwstr>Projectondersteuning|c348a6b2-d81b-4505-884d-9512f685f7d1;Programma|1d1f9fd3-6863-4a1f-8754-c4df84c2928e;Sprekers|419a7a83-5ec5-40ff-8383-0bd908ab5fcd</vt:lpwstr>
  </property>
</Properties>
</file>